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85" w:type="dxa"/>
        <w:tblInd w:w="56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000" w:firstRow="0" w:lastRow="0" w:firstColumn="0" w:lastColumn="0" w:noHBand="0" w:noVBand="0"/>
      </w:tblPr>
      <w:tblGrid>
        <w:gridCol w:w="455"/>
        <w:gridCol w:w="2334"/>
        <w:gridCol w:w="1635"/>
        <w:gridCol w:w="2126"/>
        <w:gridCol w:w="1843"/>
        <w:gridCol w:w="992"/>
      </w:tblGrid>
      <w:tr w:rsidR="00272E8D" w:rsidRPr="00F27E8A" w14:paraId="67614EEB" w14:textId="77777777" w:rsidTr="003A02FC">
        <w:trPr>
          <w:trHeight w:val="200"/>
        </w:trPr>
        <w:tc>
          <w:tcPr>
            <w:tcW w:w="9385" w:type="dxa"/>
            <w:gridSpan w:val="6"/>
            <w:tcBorders>
              <w:bottom w:val="single" w:sz="4" w:space="0" w:color="auto"/>
            </w:tcBorders>
            <w:shd w:val="pct20" w:color="auto" w:fill="auto"/>
          </w:tcPr>
          <w:p w14:paraId="66370254" w14:textId="77777777" w:rsidR="00272E8D" w:rsidRPr="00F27E8A" w:rsidRDefault="00272E8D" w:rsidP="00E0027E">
            <w:pPr>
              <w:rPr>
                <w:rFonts w:cs="Arial"/>
                <w:b/>
                <w:caps/>
                <w:szCs w:val="20"/>
              </w:rPr>
            </w:pPr>
            <w:r w:rsidRPr="00F27E8A">
              <w:rPr>
                <w:rFonts w:cs="Arial"/>
                <w:b/>
                <w:caps/>
                <w:szCs w:val="20"/>
              </w:rPr>
              <w:t xml:space="preserve">Checklist </w:t>
            </w:r>
            <w:r w:rsidR="00E0027E">
              <w:rPr>
                <w:rFonts w:cs="Arial"/>
                <w:b/>
                <w:caps/>
                <w:szCs w:val="20"/>
              </w:rPr>
              <w:t>EMISSIEARME VLOER</w:t>
            </w:r>
          </w:p>
        </w:tc>
      </w:tr>
      <w:tr w:rsidR="00272E8D" w:rsidRPr="00F27E8A" w14:paraId="3AA40A54" w14:textId="77777777" w:rsidTr="003A02FC">
        <w:trPr>
          <w:trHeight w:val="200"/>
        </w:trPr>
        <w:tc>
          <w:tcPr>
            <w:tcW w:w="2789" w:type="dxa"/>
            <w:gridSpan w:val="2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</w:tcPr>
          <w:p w14:paraId="1B1D779F" w14:textId="77777777" w:rsidR="00272E8D" w:rsidRPr="00F27E8A" w:rsidRDefault="00272E8D" w:rsidP="00E0027E">
            <w:pPr>
              <w:rPr>
                <w:rFonts w:cs="Arial"/>
                <w:b/>
                <w:szCs w:val="20"/>
              </w:rPr>
            </w:pPr>
            <w:r w:rsidRPr="00F27E8A">
              <w:rPr>
                <w:rFonts w:cs="Arial"/>
                <w:b/>
                <w:szCs w:val="20"/>
              </w:rPr>
              <w:t xml:space="preserve">Project </w:t>
            </w:r>
          </w:p>
        </w:tc>
        <w:tc>
          <w:tcPr>
            <w:tcW w:w="6596" w:type="dxa"/>
            <w:gridSpan w:val="4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</w:tcPr>
          <w:p w14:paraId="5482D7F7" w14:textId="77777777" w:rsidR="00272E8D" w:rsidRPr="00F27E8A" w:rsidRDefault="003A02FC" w:rsidP="003A02FC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[</w:t>
            </w:r>
            <w:proofErr w:type="spellStart"/>
            <w:r w:rsidR="00272E8D" w:rsidRPr="00F27E8A">
              <w:rPr>
                <w:rFonts w:cs="Arial"/>
                <w:szCs w:val="20"/>
              </w:rPr>
              <w:t>naw</w:t>
            </w:r>
            <w:proofErr w:type="spellEnd"/>
            <w:r w:rsidR="00272E8D" w:rsidRPr="00F27E8A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veehouderij</w:t>
            </w:r>
            <w:r w:rsidR="00272E8D" w:rsidRPr="00F27E8A">
              <w:rPr>
                <w:rFonts w:cs="Arial"/>
                <w:szCs w:val="20"/>
              </w:rPr>
              <w:t>, stal / aantal dieren van diercategorie, vergunningaanvraag / bouwcontrole / …..</w:t>
            </w:r>
            <w:r>
              <w:rPr>
                <w:rFonts w:cs="Arial"/>
                <w:szCs w:val="20"/>
              </w:rPr>
              <w:t>]</w:t>
            </w:r>
          </w:p>
        </w:tc>
      </w:tr>
      <w:tr w:rsidR="003A02FC" w:rsidRPr="00F27E8A" w14:paraId="5B8F6682" w14:textId="77777777" w:rsidTr="003A02FC">
        <w:trPr>
          <w:trHeight w:val="200"/>
        </w:trPr>
        <w:tc>
          <w:tcPr>
            <w:tcW w:w="2789" w:type="dxa"/>
            <w:gridSpan w:val="2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</w:tcPr>
          <w:p w14:paraId="422D0C10" w14:textId="77777777" w:rsidR="003A02FC" w:rsidRPr="00F27E8A" w:rsidRDefault="003A02FC" w:rsidP="00E0027E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Stalsysteem</w:t>
            </w:r>
          </w:p>
        </w:tc>
        <w:tc>
          <w:tcPr>
            <w:tcW w:w="6596" w:type="dxa"/>
            <w:gridSpan w:val="4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</w:tcPr>
          <w:p w14:paraId="55348998" w14:textId="44F58752" w:rsidR="003A02FC" w:rsidRPr="00F27E8A" w:rsidRDefault="003A02FC" w:rsidP="007112BF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[</w:t>
            </w:r>
            <w:r w:rsidR="007112BF">
              <w:rPr>
                <w:rFonts w:cs="Arial"/>
                <w:szCs w:val="20"/>
              </w:rPr>
              <w:t>systeembeschrijving</w:t>
            </w:r>
            <w:r>
              <w:rPr>
                <w:rFonts w:cs="Arial"/>
                <w:szCs w:val="20"/>
              </w:rPr>
              <w:t>]</w:t>
            </w:r>
          </w:p>
        </w:tc>
      </w:tr>
      <w:tr w:rsidR="003A02FC" w:rsidRPr="00F27E8A" w14:paraId="0DDCD31D" w14:textId="77777777" w:rsidTr="003A02FC">
        <w:trPr>
          <w:trHeight w:val="200"/>
        </w:trPr>
        <w:tc>
          <w:tcPr>
            <w:tcW w:w="2789" w:type="dxa"/>
            <w:gridSpan w:val="2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</w:tcPr>
          <w:p w14:paraId="275C5E59" w14:textId="77777777" w:rsidR="003A02FC" w:rsidRDefault="003A02FC" w:rsidP="00E0027E">
            <w:pPr>
              <w:rPr>
                <w:rFonts w:cs="Arial"/>
                <w:b/>
                <w:szCs w:val="20"/>
              </w:rPr>
            </w:pPr>
            <w:proofErr w:type="spellStart"/>
            <w:r>
              <w:rPr>
                <w:rFonts w:cs="Arial"/>
                <w:b/>
                <w:szCs w:val="20"/>
              </w:rPr>
              <w:t>Mestbesmeurd</w:t>
            </w:r>
            <w:proofErr w:type="spellEnd"/>
            <w:r>
              <w:rPr>
                <w:rFonts w:cs="Arial"/>
                <w:b/>
                <w:szCs w:val="20"/>
              </w:rPr>
              <w:t xml:space="preserve"> oppervlak</w:t>
            </w:r>
          </w:p>
        </w:tc>
        <w:tc>
          <w:tcPr>
            <w:tcW w:w="6596" w:type="dxa"/>
            <w:gridSpan w:val="4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</w:tcPr>
          <w:p w14:paraId="1D9C3CFF" w14:textId="65B0AB16" w:rsidR="003A02FC" w:rsidRDefault="003A02FC" w:rsidP="007112BF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[aantal m</w:t>
            </w:r>
            <w:r w:rsidRPr="007112BF">
              <w:rPr>
                <w:rFonts w:cs="Arial"/>
                <w:szCs w:val="20"/>
                <w:vertAlign w:val="superscript"/>
              </w:rPr>
              <w:t>2</w:t>
            </w:r>
            <w:r>
              <w:rPr>
                <w:rFonts w:cs="Arial"/>
                <w:szCs w:val="20"/>
              </w:rPr>
              <w:t>]/[aantal dier</w:t>
            </w:r>
            <w:r w:rsidR="00672EDE">
              <w:rPr>
                <w:rFonts w:cs="Arial"/>
                <w:szCs w:val="20"/>
              </w:rPr>
              <w:t>plaats</w:t>
            </w:r>
            <w:r>
              <w:rPr>
                <w:rFonts w:cs="Arial"/>
                <w:szCs w:val="20"/>
              </w:rPr>
              <w:t xml:space="preserve">en] </w:t>
            </w:r>
          </w:p>
        </w:tc>
      </w:tr>
      <w:tr w:rsidR="00717353" w:rsidRPr="00F27E8A" w14:paraId="2FC43470" w14:textId="77777777" w:rsidTr="00541952">
        <w:tc>
          <w:tcPr>
            <w:tcW w:w="9385" w:type="dxa"/>
            <w:gridSpan w:val="6"/>
            <w:shd w:val="pct10" w:color="000000" w:fill="FFFFFF"/>
          </w:tcPr>
          <w:p w14:paraId="36888E34" w14:textId="472A6B42" w:rsidR="00717353" w:rsidRPr="00F27E8A" w:rsidRDefault="00717353" w:rsidP="00541952">
            <w:pPr>
              <w:rPr>
                <w:rFonts w:cs="Arial"/>
                <w:b/>
                <w:smallCaps/>
                <w:szCs w:val="20"/>
              </w:rPr>
            </w:pPr>
            <w:r>
              <w:rPr>
                <w:rFonts w:cs="Arial"/>
                <w:b/>
                <w:smallCaps/>
                <w:szCs w:val="20"/>
              </w:rPr>
              <w:t>A. Vloeren</w:t>
            </w:r>
          </w:p>
        </w:tc>
      </w:tr>
      <w:tr w:rsidR="00717353" w:rsidRPr="00F27E8A" w14:paraId="0283F636" w14:textId="77777777" w:rsidTr="00541952">
        <w:trPr>
          <w:trHeight w:val="200"/>
        </w:trPr>
        <w:tc>
          <w:tcPr>
            <w:tcW w:w="455" w:type="dxa"/>
          </w:tcPr>
          <w:p w14:paraId="29FB2839" w14:textId="77777777" w:rsidR="00717353" w:rsidRPr="00F27E8A" w:rsidRDefault="00717353" w:rsidP="00541952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3969" w:type="dxa"/>
            <w:gridSpan w:val="2"/>
          </w:tcPr>
          <w:p w14:paraId="2342D35F" w14:textId="77777777" w:rsidR="00717353" w:rsidRPr="00F27E8A" w:rsidRDefault="00717353" w:rsidP="00541952">
            <w:pPr>
              <w:rPr>
                <w:rFonts w:cs="Arial"/>
                <w:szCs w:val="20"/>
              </w:rPr>
            </w:pPr>
            <w:r w:rsidRPr="00F27E8A">
              <w:rPr>
                <w:rFonts w:cs="Arial"/>
                <w:b/>
                <w:szCs w:val="20"/>
              </w:rPr>
              <w:t>Het vereiste</w:t>
            </w:r>
          </w:p>
        </w:tc>
        <w:tc>
          <w:tcPr>
            <w:tcW w:w="3969" w:type="dxa"/>
            <w:gridSpan w:val="2"/>
          </w:tcPr>
          <w:p w14:paraId="55B3B3FC" w14:textId="77777777" w:rsidR="00717353" w:rsidRPr="00F27E8A" w:rsidRDefault="00717353" w:rsidP="00541952">
            <w:pPr>
              <w:rPr>
                <w:rFonts w:cs="Arial"/>
                <w:szCs w:val="20"/>
              </w:rPr>
            </w:pPr>
            <w:r w:rsidRPr="00F27E8A">
              <w:rPr>
                <w:rFonts w:cs="Arial"/>
                <w:b/>
                <w:szCs w:val="20"/>
              </w:rPr>
              <w:t>Gegevens project</w:t>
            </w:r>
          </w:p>
        </w:tc>
        <w:tc>
          <w:tcPr>
            <w:tcW w:w="992" w:type="dxa"/>
          </w:tcPr>
          <w:p w14:paraId="6A0CA788" w14:textId="77777777" w:rsidR="00717353" w:rsidRPr="00F27E8A" w:rsidRDefault="00717353" w:rsidP="00541952">
            <w:pPr>
              <w:rPr>
                <w:rFonts w:cs="Arial"/>
                <w:b/>
                <w:szCs w:val="20"/>
              </w:rPr>
            </w:pPr>
            <w:r w:rsidRPr="00F27E8A">
              <w:rPr>
                <w:rFonts w:cs="Arial"/>
                <w:b/>
                <w:szCs w:val="20"/>
              </w:rPr>
              <w:t>Akkoord</w:t>
            </w:r>
          </w:p>
        </w:tc>
      </w:tr>
      <w:tr w:rsidR="00717353" w:rsidRPr="00F27E8A" w14:paraId="07E708D7" w14:textId="77777777" w:rsidTr="00541952">
        <w:trPr>
          <w:trHeight w:val="200"/>
        </w:trPr>
        <w:tc>
          <w:tcPr>
            <w:tcW w:w="455" w:type="dxa"/>
          </w:tcPr>
          <w:p w14:paraId="1B891504" w14:textId="77777777" w:rsidR="00717353" w:rsidRPr="009841C6" w:rsidRDefault="00717353" w:rsidP="00D55D5F">
            <w:pPr>
              <w:pStyle w:val="Lijstalinea"/>
              <w:numPr>
                <w:ilvl w:val="0"/>
                <w:numId w:val="7"/>
              </w:numPr>
              <w:ind w:left="414" w:hanging="357"/>
              <w:rPr>
                <w:rFonts w:cs="Arial"/>
                <w:szCs w:val="20"/>
              </w:rPr>
            </w:pPr>
            <w:r w:rsidRPr="009841C6">
              <w:rPr>
                <w:rFonts w:cs="Arial"/>
                <w:szCs w:val="20"/>
              </w:rPr>
              <w:t>1</w:t>
            </w:r>
          </w:p>
        </w:tc>
        <w:tc>
          <w:tcPr>
            <w:tcW w:w="3969" w:type="dxa"/>
            <w:gridSpan w:val="2"/>
          </w:tcPr>
          <w:p w14:paraId="67DC298C" w14:textId="77777777" w:rsidR="00717353" w:rsidRDefault="00717353" w:rsidP="00541952">
            <w:pPr>
              <w:tabs>
                <w:tab w:val="left" w:pos="284"/>
              </w:tabs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Uitvoering vloer loopgang? Voldoet aan eisen systeembeschrijving? </w:t>
            </w:r>
          </w:p>
          <w:p w14:paraId="74F7F20D" w14:textId="0432BD13" w:rsidR="00717353" w:rsidRPr="00F27E8A" w:rsidRDefault="00717353" w:rsidP="00541952">
            <w:pPr>
              <w:tabs>
                <w:tab w:val="left" w:pos="284"/>
              </w:tabs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(afmeting vloerplaten, sleuven, profilering)</w:t>
            </w:r>
          </w:p>
        </w:tc>
        <w:tc>
          <w:tcPr>
            <w:tcW w:w="3969" w:type="dxa"/>
            <w:gridSpan w:val="2"/>
          </w:tcPr>
          <w:p w14:paraId="670DC505" w14:textId="20692410" w:rsidR="00717353" w:rsidRPr="00F27E8A" w:rsidRDefault="00717353" w:rsidP="00541952">
            <w:pPr>
              <w:tabs>
                <w:tab w:val="left" w:pos="284"/>
              </w:tabs>
              <w:rPr>
                <w:rFonts w:cs="Arial"/>
                <w:szCs w:val="20"/>
              </w:rPr>
            </w:pPr>
          </w:p>
        </w:tc>
        <w:tc>
          <w:tcPr>
            <w:tcW w:w="992" w:type="dxa"/>
          </w:tcPr>
          <w:p w14:paraId="164C4B07" w14:textId="77777777" w:rsidR="00717353" w:rsidRPr="00F27E8A" w:rsidRDefault="00717353" w:rsidP="00541952">
            <w:pPr>
              <w:rPr>
                <w:rFonts w:cs="Arial"/>
                <w:szCs w:val="20"/>
              </w:rPr>
            </w:pPr>
          </w:p>
        </w:tc>
      </w:tr>
      <w:tr w:rsidR="00717353" w:rsidRPr="00F27E8A" w14:paraId="5EBA522A" w14:textId="77777777" w:rsidTr="00541952">
        <w:trPr>
          <w:trHeight w:val="200"/>
        </w:trPr>
        <w:tc>
          <w:tcPr>
            <w:tcW w:w="455" w:type="dxa"/>
          </w:tcPr>
          <w:p w14:paraId="36E32A8D" w14:textId="77777777" w:rsidR="00717353" w:rsidRPr="009841C6" w:rsidRDefault="00717353" w:rsidP="00D55D5F">
            <w:pPr>
              <w:pStyle w:val="Lijstalinea"/>
              <w:numPr>
                <w:ilvl w:val="0"/>
                <w:numId w:val="7"/>
              </w:numPr>
              <w:ind w:left="414" w:hanging="357"/>
              <w:rPr>
                <w:rFonts w:cs="Arial"/>
                <w:szCs w:val="20"/>
              </w:rPr>
            </w:pPr>
            <w:r w:rsidRPr="009841C6">
              <w:rPr>
                <w:rFonts w:cs="Arial"/>
                <w:szCs w:val="20"/>
              </w:rPr>
              <w:t>2</w:t>
            </w:r>
          </w:p>
        </w:tc>
        <w:tc>
          <w:tcPr>
            <w:tcW w:w="3969" w:type="dxa"/>
            <w:gridSpan w:val="2"/>
          </w:tcPr>
          <w:p w14:paraId="43E43917" w14:textId="492BBC74" w:rsidR="00717353" w:rsidRPr="00F27E8A" w:rsidRDefault="00717353" w:rsidP="00541952">
            <w:pPr>
              <w:tabs>
                <w:tab w:val="left" w:pos="284"/>
              </w:tabs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Uitvoering vloer in doorsteken en doorlopen?</w:t>
            </w:r>
          </w:p>
        </w:tc>
        <w:tc>
          <w:tcPr>
            <w:tcW w:w="3969" w:type="dxa"/>
            <w:gridSpan w:val="2"/>
          </w:tcPr>
          <w:p w14:paraId="256F0757" w14:textId="77777777" w:rsidR="00717353" w:rsidRPr="00F27E8A" w:rsidRDefault="00717353" w:rsidP="00541952">
            <w:pPr>
              <w:tabs>
                <w:tab w:val="left" w:pos="284"/>
              </w:tabs>
              <w:rPr>
                <w:rFonts w:cs="Arial"/>
                <w:szCs w:val="20"/>
              </w:rPr>
            </w:pPr>
          </w:p>
        </w:tc>
        <w:tc>
          <w:tcPr>
            <w:tcW w:w="992" w:type="dxa"/>
          </w:tcPr>
          <w:p w14:paraId="2F79623C" w14:textId="77777777" w:rsidR="00717353" w:rsidRPr="00F27E8A" w:rsidRDefault="00717353" w:rsidP="00541952">
            <w:pPr>
              <w:rPr>
                <w:rFonts w:cs="Arial"/>
                <w:szCs w:val="20"/>
              </w:rPr>
            </w:pPr>
          </w:p>
        </w:tc>
      </w:tr>
      <w:tr w:rsidR="00717353" w:rsidRPr="00F27E8A" w14:paraId="29A4F505" w14:textId="77777777" w:rsidTr="00541952">
        <w:trPr>
          <w:trHeight w:val="200"/>
        </w:trPr>
        <w:tc>
          <w:tcPr>
            <w:tcW w:w="455" w:type="dxa"/>
          </w:tcPr>
          <w:p w14:paraId="3266A98D" w14:textId="3858987C" w:rsidR="00717353" w:rsidRPr="009841C6" w:rsidRDefault="00717353" w:rsidP="00D55D5F">
            <w:pPr>
              <w:pStyle w:val="Lijstalinea"/>
              <w:numPr>
                <w:ilvl w:val="0"/>
                <w:numId w:val="7"/>
              </w:numPr>
              <w:ind w:left="414" w:hanging="357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U</w:t>
            </w:r>
          </w:p>
        </w:tc>
        <w:tc>
          <w:tcPr>
            <w:tcW w:w="3969" w:type="dxa"/>
            <w:gridSpan w:val="2"/>
          </w:tcPr>
          <w:p w14:paraId="278345D7" w14:textId="39DE9474" w:rsidR="00717353" w:rsidRDefault="00717353" w:rsidP="00541952">
            <w:pPr>
              <w:tabs>
                <w:tab w:val="left" w:pos="284"/>
              </w:tabs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Uitvoering vloer wachtruimte?</w:t>
            </w:r>
          </w:p>
        </w:tc>
        <w:tc>
          <w:tcPr>
            <w:tcW w:w="3969" w:type="dxa"/>
            <w:gridSpan w:val="2"/>
          </w:tcPr>
          <w:p w14:paraId="721B04BF" w14:textId="77777777" w:rsidR="00717353" w:rsidRPr="00F27E8A" w:rsidRDefault="00717353" w:rsidP="00541952">
            <w:pPr>
              <w:tabs>
                <w:tab w:val="left" w:pos="284"/>
              </w:tabs>
              <w:rPr>
                <w:rFonts w:cs="Arial"/>
                <w:szCs w:val="20"/>
              </w:rPr>
            </w:pPr>
          </w:p>
        </w:tc>
        <w:tc>
          <w:tcPr>
            <w:tcW w:w="992" w:type="dxa"/>
          </w:tcPr>
          <w:p w14:paraId="119203B5" w14:textId="77777777" w:rsidR="00717353" w:rsidRPr="00F27E8A" w:rsidRDefault="00717353" w:rsidP="00541952">
            <w:pPr>
              <w:rPr>
                <w:rFonts w:cs="Arial"/>
                <w:szCs w:val="20"/>
              </w:rPr>
            </w:pPr>
          </w:p>
        </w:tc>
      </w:tr>
      <w:tr w:rsidR="00717353" w:rsidRPr="00F27E8A" w14:paraId="7837F560" w14:textId="77777777" w:rsidTr="00541952">
        <w:trPr>
          <w:trHeight w:val="200"/>
        </w:trPr>
        <w:tc>
          <w:tcPr>
            <w:tcW w:w="455" w:type="dxa"/>
          </w:tcPr>
          <w:p w14:paraId="454AC38C" w14:textId="683462C6" w:rsidR="00717353" w:rsidRPr="009841C6" w:rsidRDefault="00717353" w:rsidP="00D55D5F">
            <w:pPr>
              <w:pStyle w:val="Lijstalinea"/>
              <w:numPr>
                <w:ilvl w:val="0"/>
                <w:numId w:val="7"/>
              </w:numPr>
              <w:ind w:left="414" w:hanging="357"/>
              <w:rPr>
                <w:rFonts w:cs="Arial"/>
                <w:szCs w:val="20"/>
              </w:rPr>
            </w:pPr>
            <w:r w:rsidRPr="009841C6">
              <w:rPr>
                <w:rFonts w:cs="Arial"/>
                <w:szCs w:val="20"/>
              </w:rPr>
              <w:t>3</w:t>
            </w:r>
          </w:p>
        </w:tc>
        <w:tc>
          <w:tcPr>
            <w:tcW w:w="3969" w:type="dxa"/>
            <w:gridSpan w:val="2"/>
          </w:tcPr>
          <w:p w14:paraId="603CA87A" w14:textId="02AF1E80" w:rsidR="00717353" w:rsidRPr="00F27E8A" w:rsidRDefault="00717353" w:rsidP="0026740B">
            <w:pPr>
              <w:tabs>
                <w:tab w:val="left" w:pos="284"/>
              </w:tabs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Uitvoering vloer overige vloeren?</w:t>
            </w:r>
          </w:p>
        </w:tc>
        <w:tc>
          <w:tcPr>
            <w:tcW w:w="3969" w:type="dxa"/>
            <w:gridSpan w:val="2"/>
          </w:tcPr>
          <w:p w14:paraId="12182943" w14:textId="77777777" w:rsidR="00717353" w:rsidRPr="00F27E8A" w:rsidRDefault="00717353" w:rsidP="00541952">
            <w:pPr>
              <w:tabs>
                <w:tab w:val="left" w:pos="284"/>
              </w:tabs>
              <w:rPr>
                <w:rFonts w:cs="Arial"/>
                <w:szCs w:val="20"/>
              </w:rPr>
            </w:pPr>
          </w:p>
        </w:tc>
        <w:tc>
          <w:tcPr>
            <w:tcW w:w="992" w:type="dxa"/>
          </w:tcPr>
          <w:p w14:paraId="43F3BA1E" w14:textId="77777777" w:rsidR="00717353" w:rsidRPr="00F27E8A" w:rsidRDefault="00717353" w:rsidP="00541952">
            <w:pPr>
              <w:rPr>
                <w:rFonts w:cs="Arial"/>
                <w:szCs w:val="20"/>
              </w:rPr>
            </w:pPr>
          </w:p>
        </w:tc>
      </w:tr>
      <w:tr w:rsidR="00717353" w:rsidRPr="00F27E8A" w14:paraId="54DFB85F" w14:textId="77777777" w:rsidTr="00965C05">
        <w:tc>
          <w:tcPr>
            <w:tcW w:w="9385" w:type="dxa"/>
            <w:gridSpan w:val="6"/>
            <w:shd w:val="pct10" w:color="000000" w:fill="FFFFFF"/>
          </w:tcPr>
          <w:p w14:paraId="491C11B2" w14:textId="6100AC04" w:rsidR="00717353" w:rsidRPr="00F27E8A" w:rsidRDefault="00717353" w:rsidP="00965C05">
            <w:pPr>
              <w:rPr>
                <w:rFonts w:cs="Arial"/>
                <w:b/>
                <w:smallCaps/>
                <w:szCs w:val="20"/>
              </w:rPr>
            </w:pPr>
            <w:r>
              <w:rPr>
                <w:rFonts w:cs="Arial"/>
                <w:b/>
                <w:smallCaps/>
                <w:szCs w:val="20"/>
              </w:rPr>
              <w:t xml:space="preserve">B. Wachtruimte (telt wel of niet mee met </w:t>
            </w:r>
            <w:proofErr w:type="spellStart"/>
            <w:r>
              <w:rPr>
                <w:rFonts w:cs="Arial"/>
                <w:b/>
                <w:smallCaps/>
                <w:szCs w:val="20"/>
              </w:rPr>
              <w:t>mestbemeurd</w:t>
            </w:r>
            <w:proofErr w:type="spellEnd"/>
            <w:r>
              <w:rPr>
                <w:rFonts w:cs="Arial"/>
                <w:b/>
                <w:smallCaps/>
                <w:szCs w:val="20"/>
              </w:rPr>
              <w:t xml:space="preserve"> oppervlak)</w:t>
            </w:r>
          </w:p>
        </w:tc>
      </w:tr>
      <w:tr w:rsidR="00717353" w:rsidRPr="00F27E8A" w14:paraId="131E9D0E" w14:textId="77777777" w:rsidTr="00965C05">
        <w:tc>
          <w:tcPr>
            <w:tcW w:w="9385" w:type="dxa"/>
            <w:gridSpan w:val="6"/>
            <w:shd w:val="clear" w:color="auto" w:fill="FFFFFF" w:themeFill="background1"/>
          </w:tcPr>
          <w:p w14:paraId="25B10522" w14:textId="7171C24D" w:rsidR="00717353" w:rsidRDefault="00717353" w:rsidP="00934768">
            <w:pPr>
              <w:rPr>
                <w:rFonts w:cs="Arial"/>
                <w:b/>
                <w:smallCaps/>
                <w:szCs w:val="20"/>
              </w:rPr>
            </w:pPr>
            <w:r>
              <w:rPr>
                <w:rFonts w:cs="Arial"/>
                <w:b/>
                <w:smallCaps/>
                <w:szCs w:val="20"/>
              </w:rPr>
              <w:t xml:space="preserve">Toelichting: </w:t>
            </w:r>
            <w:r>
              <w:rPr>
                <w:rFonts w:cs="Arial"/>
                <w:szCs w:val="20"/>
              </w:rPr>
              <w:t xml:space="preserve"> Op alle 3 de vragen moet het antwoord ja zijn, anders telt </w:t>
            </w:r>
            <w:r w:rsidR="00934768">
              <w:rPr>
                <w:rFonts w:cs="Arial"/>
                <w:szCs w:val="20"/>
              </w:rPr>
              <w:t>de wachtruimte</w:t>
            </w:r>
            <w:r>
              <w:rPr>
                <w:rFonts w:cs="Arial"/>
                <w:szCs w:val="20"/>
              </w:rPr>
              <w:t xml:space="preserve"> wel mee.</w:t>
            </w:r>
          </w:p>
        </w:tc>
      </w:tr>
      <w:tr w:rsidR="00717353" w:rsidRPr="00F27E8A" w14:paraId="51299DFD" w14:textId="77777777" w:rsidTr="00965C05">
        <w:trPr>
          <w:trHeight w:val="200"/>
        </w:trPr>
        <w:tc>
          <w:tcPr>
            <w:tcW w:w="455" w:type="dxa"/>
          </w:tcPr>
          <w:p w14:paraId="187BE24D" w14:textId="77777777" w:rsidR="00717353" w:rsidRPr="009841C6" w:rsidRDefault="00717353" w:rsidP="00965C05">
            <w:pPr>
              <w:rPr>
                <w:rFonts w:cs="Arial"/>
                <w:szCs w:val="20"/>
              </w:rPr>
            </w:pPr>
          </w:p>
        </w:tc>
        <w:tc>
          <w:tcPr>
            <w:tcW w:w="3969" w:type="dxa"/>
            <w:gridSpan w:val="2"/>
          </w:tcPr>
          <w:p w14:paraId="63A570FF" w14:textId="77777777" w:rsidR="00717353" w:rsidRPr="00F27E8A" w:rsidRDefault="00717353" w:rsidP="00965C05">
            <w:pPr>
              <w:rPr>
                <w:rFonts w:cs="Arial"/>
                <w:szCs w:val="20"/>
              </w:rPr>
            </w:pPr>
            <w:r w:rsidRPr="00F27E8A">
              <w:rPr>
                <w:rFonts w:cs="Arial"/>
                <w:b/>
                <w:szCs w:val="20"/>
              </w:rPr>
              <w:t>Het vereiste</w:t>
            </w:r>
          </w:p>
        </w:tc>
        <w:tc>
          <w:tcPr>
            <w:tcW w:w="2126" w:type="dxa"/>
          </w:tcPr>
          <w:p w14:paraId="5CECDC59" w14:textId="77777777" w:rsidR="00717353" w:rsidRPr="00F27E8A" w:rsidRDefault="00717353" w:rsidP="00965C05">
            <w:pPr>
              <w:rPr>
                <w:rFonts w:cs="Arial"/>
                <w:szCs w:val="20"/>
              </w:rPr>
            </w:pPr>
            <w:r w:rsidRPr="00F27E8A">
              <w:rPr>
                <w:rFonts w:cs="Arial"/>
                <w:b/>
                <w:szCs w:val="20"/>
              </w:rPr>
              <w:t>Gegevens project</w:t>
            </w:r>
          </w:p>
        </w:tc>
        <w:tc>
          <w:tcPr>
            <w:tcW w:w="2835" w:type="dxa"/>
            <w:gridSpan w:val="2"/>
          </w:tcPr>
          <w:p w14:paraId="05CE29E3" w14:textId="77777777" w:rsidR="00717353" w:rsidRPr="00F27E8A" w:rsidRDefault="00717353" w:rsidP="00965C05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Conclusie</w:t>
            </w:r>
          </w:p>
        </w:tc>
      </w:tr>
      <w:tr w:rsidR="00717353" w:rsidRPr="00F27E8A" w14:paraId="6288E4CE" w14:textId="77777777" w:rsidTr="00965C05">
        <w:trPr>
          <w:trHeight w:val="200"/>
        </w:trPr>
        <w:tc>
          <w:tcPr>
            <w:tcW w:w="455" w:type="dxa"/>
          </w:tcPr>
          <w:p w14:paraId="449ED969" w14:textId="77777777" w:rsidR="00717353" w:rsidRPr="009841C6" w:rsidRDefault="00717353" w:rsidP="00D55D5F">
            <w:pPr>
              <w:pStyle w:val="Lijstalinea"/>
              <w:numPr>
                <w:ilvl w:val="0"/>
                <w:numId w:val="6"/>
              </w:numPr>
              <w:ind w:left="414" w:hanging="357"/>
              <w:rPr>
                <w:rFonts w:cs="Arial"/>
                <w:szCs w:val="20"/>
              </w:rPr>
            </w:pPr>
            <w:r w:rsidRPr="009841C6">
              <w:rPr>
                <w:rFonts w:cs="Arial"/>
                <w:szCs w:val="20"/>
              </w:rPr>
              <w:t>1</w:t>
            </w:r>
          </w:p>
        </w:tc>
        <w:tc>
          <w:tcPr>
            <w:tcW w:w="3969" w:type="dxa"/>
            <w:gridSpan w:val="2"/>
          </w:tcPr>
          <w:p w14:paraId="1D077D91" w14:textId="77777777" w:rsidR="00717353" w:rsidRPr="00F27E8A" w:rsidRDefault="00717353" w:rsidP="00965C05">
            <w:pPr>
              <w:tabs>
                <w:tab w:val="left" w:pos="284"/>
              </w:tabs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Vloer is emissiearm of dicht?</w:t>
            </w:r>
          </w:p>
        </w:tc>
        <w:tc>
          <w:tcPr>
            <w:tcW w:w="2126" w:type="dxa"/>
          </w:tcPr>
          <w:p w14:paraId="4368F725" w14:textId="77777777" w:rsidR="00717353" w:rsidRPr="00F27E8A" w:rsidRDefault="00717353" w:rsidP="00965C05">
            <w:pPr>
              <w:tabs>
                <w:tab w:val="left" w:pos="284"/>
              </w:tabs>
              <w:rPr>
                <w:rFonts w:cs="Arial"/>
                <w:szCs w:val="20"/>
              </w:rPr>
            </w:pPr>
          </w:p>
        </w:tc>
        <w:tc>
          <w:tcPr>
            <w:tcW w:w="2835" w:type="dxa"/>
            <w:gridSpan w:val="2"/>
            <w:vMerge w:val="restart"/>
          </w:tcPr>
          <w:p w14:paraId="2CDE2D9F" w14:textId="77777777" w:rsidR="00717353" w:rsidRPr="00F27E8A" w:rsidRDefault="00717353" w:rsidP="00965C05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Wachtruimte telt wel/niet mee bij </w:t>
            </w:r>
            <w:proofErr w:type="spellStart"/>
            <w:r>
              <w:rPr>
                <w:rFonts w:cs="Arial"/>
                <w:szCs w:val="20"/>
              </w:rPr>
              <w:t>mestbesmeurd</w:t>
            </w:r>
            <w:proofErr w:type="spellEnd"/>
            <w:r>
              <w:rPr>
                <w:rFonts w:cs="Arial"/>
                <w:szCs w:val="20"/>
              </w:rPr>
              <w:t xml:space="preserve"> oppervlak</w:t>
            </w:r>
          </w:p>
        </w:tc>
      </w:tr>
      <w:tr w:rsidR="00717353" w:rsidRPr="00F27E8A" w14:paraId="41944AC5" w14:textId="77777777" w:rsidTr="00965C05">
        <w:trPr>
          <w:trHeight w:val="200"/>
        </w:trPr>
        <w:tc>
          <w:tcPr>
            <w:tcW w:w="455" w:type="dxa"/>
          </w:tcPr>
          <w:p w14:paraId="38BEADF2" w14:textId="77777777" w:rsidR="00717353" w:rsidRPr="009841C6" w:rsidRDefault="00717353" w:rsidP="00D55D5F">
            <w:pPr>
              <w:pStyle w:val="Lijstalinea"/>
              <w:numPr>
                <w:ilvl w:val="0"/>
                <w:numId w:val="6"/>
              </w:numPr>
              <w:ind w:left="414" w:hanging="357"/>
              <w:rPr>
                <w:rFonts w:cs="Arial"/>
                <w:szCs w:val="20"/>
              </w:rPr>
            </w:pPr>
            <w:r w:rsidRPr="009841C6">
              <w:rPr>
                <w:rFonts w:cs="Arial"/>
                <w:szCs w:val="20"/>
              </w:rPr>
              <w:t>2</w:t>
            </w:r>
          </w:p>
        </w:tc>
        <w:tc>
          <w:tcPr>
            <w:tcW w:w="3969" w:type="dxa"/>
            <w:gridSpan w:val="2"/>
          </w:tcPr>
          <w:p w14:paraId="0623E11A" w14:textId="77777777" w:rsidR="00717353" w:rsidRPr="00F27E8A" w:rsidRDefault="00717353" w:rsidP="00965C05">
            <w:pPr>
              <w:tabs>
                <w:tab w:val="left" w:pos="284"/>
              </w:tabs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Na het melken wordt vloer gereinigd?</w:t>
            </w:r>
          </w:p>
        </w:tc>
        <w:tc>
          <w:tcPr>
            <w:tcW w:w="2126" w:type="dxa"/>
          </w:tcPr>
          <w:p w14:paraId="297F6129" w14:textId="77777777" w:rsidR="00717353" w:rsidRPr="00F27E8A" w:rsidRDefault="00717353" w:rsidP="00965C05">
            <w:pPr>
              <w:tabs>
                <w:tab w:val="left" w:pos="284"/>
              </w:tabs>
              <w:rPr>
                <w:rFonts w:cs="Arial"/>
                <w:szCs w:val="20"/>
              </w:rPr>
            </w:pPr>
          </w:p>
        </w:tc>
        <w:tc>
          <w:tcPr>
            <w:tcW w:w="2835" w:type="dxa"/>
            <w:gridSpan w:val="2"/>
            <w:vMerge/>
          </w:tcPr>
          <w:p w14:paraId="16BF3D03" w14:textId="77777777" w:rsidR="00717353" w:rsidRPr="00F27E8A" w:rsidRDefault="00717353" w:rsidP="00965C05">
            <w:pPr>
              <w:rPr>
                <w:rFonts w:cs="Arial"/>
                <w:szCs w:val="20"/>
              </w:rPr>
            </w:pPr>
          </w:p>
        </w:tc>
      </w:tr>
      <w:tr w:rsidR="00717353" w:rsidRPr="00F27E8A" w14:paraId="385EA9FE" w14:textId="77777777" w:rsidTr="00965C05">
        <w:trPr>
          <w:trHeight w:val="200"/>
        </w:trPr>
        <w:tc>
          <w:tcPr>
            <w:tcW w:w="455" w:type="dxa"/>
          </w:tcPr>
          <w:p w14:paraId="7105479F" w14:textId="77777777" w:rsidR="00717353" w:rsidRPr="009841C6" w:rsidRDefault="00717353" w:rsidP="00D55D5F">
            <w:pPr>
              <w:pStyle w:val="Lijstalinea"/>
              <w:numPr>
                <w:ilvl w:val="0"/>
                <w:numId w:val="6"/>
              </w:numPr>
              <w:ind w:left="414" w:hanging="357"/>
              <w:rPr>
                <w:rFonts w:cs="Arial"/>
                <w:szCs w:val="20"/>
              </w:rPr>
            </w:pPr>
            <w:r w:rsidRPr="009841C6">
              <w:rPr>
                <w:rFonts w:cs="Arial"/>
                <w:szCs w:val="20"/>
              </w:rPr>
              <w:t>3</w:t>
            </w:r>
          </w:p>
        </w:tc>
        <w:tc>
          <w:tcPr>
            <w:tcW w:w="3969" w:type="dxa"/>
            <w:gridSpan w:val="2"/>
          </w:tcPr>
          <w:p w14:paraId="729999B7" w14:textId="77777777" w:rsidR="00717353" w:rsidRDefault="00717353" w:rsidP="00965C05">
            <w:pPr>
              <w:tabs>
                <w:tab w:val="left" w:pos="284"/>
              </w:tabs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Niet toegankelijk, behalve tijdens melken?</w:t>
            </w:r>
          </w:p>
        </w:tc>
        <w:tc>
          <w:tcPr>
            <w:tcW w:w="2126" w:type="dxa"/>
          </w:tcPr>
          <w:p w14:paraId="09AB0489" w14:textId="77777777" w:rsidR="00717353" w:rsidRPr="00F27E8A" w:rsidRDefault="00717353" w:rsidP="00965C05">
            <w:pPr>
              <w:tabs>
                <w:tab w:val="left" w:pos="284"/>
              </w:tabs>
              <w:rPr>
                <w:rFonts w:cs="Arial"/>
                <w:szCs w:val="20"/>
              </w:rPr>
            </w:pPr>
          </w:p>
        </w:tc>
        <w:tc>
          <w:tcPr>
            <w:tcW w:w="2835" w:type="dxa"/>
            <w:gridSpan w:val="2"/>
            <w:vMerge/>
          </w:tcPr>
          <w:p w14:paraId="00D9A369" w14:textId="77777777" w:rsidR="00717353" w:rsidRPr="00F27E8A" w:rsidRDefault="00717353" w:rsidP="00965C05">
            <w:pPr>
              <w:rPr>
                <w:rFonts w:cs="Arial"/>
                <w:szCs w:val="20"/>
              </w:rPr>
            </w:pPr>
          </w:p>
        </w:tc>
      </w:tr>
      <w:tr w:rsidR="00717353" w:rsidRPr="00F27E8A" w14:paraId="09AA294A" w14:textId="77777777" w:rsidTr="003A02FC">
        <w:tc>
          <w:tcPr>
            <w:tcW w:w="9385" w:type="dxa"/>
            <w:gridSpan w:val="6"/>
            <w:shd w:val="pct10" w:color="000000" w:fill="FFFFFF"/>
          </w:tcPr>
          <w:p w14:paraId="6AA65224" w14:textId="6C7E4BAC" w:rsidR="00717353" w:rsidRPr="00F27E8A" w:rsidRDefault="00717353" w:rsidP="00717353">
            <w:pPr>
              <w:rPr>
                <w:rFonts w:cs="Arial"/>
                <w:b/>
                <w:smallCaps/>
                <w:szCs w:val="20"/>
              </w:rPr>
            </w:pPr>
            <w:r>
              <w:rPr>
                <w:rFonts w:cs="Arial"/>
                <w:b/>
                <w:smallCaps/>
                <w:szCs w:val="20"/>
              </w:rPr>
              <w:t>C. Klepsysteem in de roosterspleten</w:t>
            </w:r>
          </w:p>
        </w:tc>
      </w:tr>
      <w:tr w:rsidR="00717353" w:rsidRPr="00F27E8A" w14:paraId="60973C76" w14:textId="77777777" w:rsidTr="003A02FC">
        <w:trPr>
          <w:trHeight w:val="200"/>
        </w:trPr>
        <w:tc>
          <w:tcPr>
            <w:tcW w:w="455" w:type="dxa"/>
          </w:tcPr>
          <w:p w14:paraId="4BEF57C9" w14:textId="77777777" w:rsidR="00717353" w:rsidRPr="00EE5CF0" w:rsidRDefault="00717353" w:rsidP="00EE5CF0">
            <w:pPr>
              <w:ind w:left="57"/>
              <w:rPr>
                <w:rFonts w:cs="Arial"/>
                <w:szCs w:val="20"/>
              </w:rPr>
            </w:pPr>
          </w:p>
        </w:tc>
        <w:tc>
          <w:tcPr>
            <w:tcW w:w="3969" w:type="dxa"/>
            <w:gridSpan w:val="2"/>
          </w:tcPr>
          <w:p w14:paraId="380792F6" w14:textId="77777777" w:rsidR="00717353" w:rsidRPr="00F27E8A" w:rsidRDefault="00717353" w:rsidP="00910EBC">
            <w:pPr>
              <w:rPr>
                <w:rFonts w:cs="Arial"/>
                <w:szCs w:val="20"/>
              </w:rPr>
            </w:pPr>
            <w:r w:rsidRPr="00F27E8A">
              <w:rPr>
                <w:rFonts w:cs="Arial"/>
                <w:b/>
                <w:szCs w:val="20"/>
              </w:rPr>
              <w:t>Het vereiste</w:t>
            </w:r>
          </w:p>
        </w:tc>
        <w:tc>
          <w:tcPr>
            <w:tcW w:w="3969" w:type="dxa"/>
            <w:gridSpan w:val="2"/>
          </w:tcPr>
          <w:p w14:paraId="159DB226" w14:textId="77777777" w:rsidR="00717353" w:rsidRPr="00F27E8A" w:rsidRDefault="00717353" w:rsidP="00910EBC">
            <w:pPr>
              <w:rPr>
                <w:rFonts w:cs="Arial"/>
                <w:szCs w:val="20"/>
              </w:rPr>
            </w:pPr>
            <w:r w:rsidRPr="00F27E8A">
              <w:rPr>
                <w:rFonts w:cs="Arial"/>
                <w:b/>
                <w:szCs w:val="20"/>
              </w:rPr>
              <w:t>Gegevens project</w:t>
            </w:r>
          </w:p>
        </w:tc>
        <w:tc>
          <w:tcPr>
            <w:tcW w:w="992" w:type="dxa"/>
          </w:tcPr>
          <w:p w14:paraId="5DC819EB" w14:textId="77777777" w:rsidR="00717353" w:rsidRPr="00F27E8A" w:rsidRDefault="00717353" w:rsidP="00910EBC">
            <w:pPr>
              <w:rPr>
                <w:rFonts w:cs="Arial"/>
                <w:b/>
                <w:szCs w:val="20"/>
              </w:rPr>
            </w:pPr>
            <w:r w:rsidRPr="00F27E8A">
              <w:rPr>
                <w:rFonts w:cs="Arial"/>
                <w:b/>
                <w:szCs w:val="20"/>
              </w:rPr>
              <w:t>Akkoord</w:t>
            </w:r>
          </w:p>
        </w:tc>
      </w:tr>
      <w:tr w:rsidR="00717353" w:rsidRPr="00F27E8A" w14:paraId="76B19C35" w14:textId="77777777" w:rsidTr="003A02FC">
        <w:trPr>
          <w:trHeight w:val="200"/>
        </w:trPr>
        <w:tc>
          <w:tcPr>
            <w:tcW w:w="455" w:type="dxa"/>
          </w:tcPr>
          <w:p w14:paraId="24F770E2" w14:textId="48BB3908" w:rsidR="00717353" w:rsidRPr="009841C6" w:rsidRDefault="00717353" w:rsidP="00D55D5F">
            <w:pPr>
              <w:pStyle w:val="Lijstalinea"/>
              <w:numPr>
                <w:ilvl w:val="0"/>
                <w:numId w:val="8"/>
              </w:numPr>
              <w:ind w:left="414" w:hanging="357"/>
              <w:rPr>
                <w:rFonts w:cs="Arial"/>
                <w:szCs w:val="20"/>
              </w:rPr>
            </w:pPr>
            <w:r w:rsidRPr="009841C6">
              <w:rPr>
                <w:rFonts w:cs="Arial"/>
                <w:szCs w:val="20"/>
              </w:rPr>
              <w:t>1</w:t>
            </w:r>
          </w:p>
        </w:tc>
        <w:tc>
          <w:tcPr>
            <w:tcW w:w="3969" w:type="dxa"/>
            <w:gridSpan w:val="2"/>
          </w:tcPr>
          <w:p w14:paraId="43B244CD" w14:textId="186022C3" w:rsidR="00717353" w:rsidRPr="00F27E8A" w:rsidRDefault="00717353" w:rsidP="00717353">
            <w:pPr>
              <w:tabs>
                <w:tab w:val="left" w:pos="284"/>
              </w:tabs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Zijn klepsystemen verplicht?</w:t>
            </w:r>
            <w:r w:rsidRPr="00F27E8A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3969" w:type="dxa"/>
            <w:gridSpan w:val="2"/>
          </w:tcPr>
          <w:p w14:paraId="290636E1" w14:textId="77777777" w:rsidR="00717353" w:rsidRPr="00F27E8A" w:rsidRDefault="00717353" w:rsidP="00910EBC">
            <w:pPr>
              <w:tabs>
                <w:tab w:val="left" w:pos="284"/>
              </w:tabs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[omschrijf de voorziening]</w:t>
            </w:r>
          </w:p>
        </w:tc>
        <w:tc>
          <w:tcPr>
            <w:tcW w:w="992" w:type="dxa"/>
          </w:tcPr>
          <w:p w14:paraId="6E74175F" w14:textId="77777777" w:rsidR="00717353" w:rsidRPr="00F27E8A" w:rsidRDefault="00717353" w:rsidP="00910EBC">
            <w:pPr>
              <w:rPr>
                <w:rFonts w:cs="Arial"/>
                <w:szCs w:val="20"/>
              </w:rPr>
            </w:pPr>
          </w:p>
        </w:tc>
      </w:tr>
      <w:tr w:rsidR="00717353" w:rsidRPr="00F27E8A" w14:paraId="4276A362" w14:textId="77777777" w:rsidTr="003A02FC">
        <w:trPr>
          <w:trHeight w:val="200"/>
        </w:trPr>
        <w:tc>
          <w:tcPr>
            <w:tcW w:w="455" w:type="dxa"/>
          </w:tcPr>
          <w:p w14:paraId="16C29178" w14:textId="6031CD48" w:rsidR="00717353" w:rsidRPr="009841C6" w:rsidRDefault="00717353" w:rsidP="00D55D5F">
            <w:pPr>
              <w:pStyle w:val="Lijstalinea"/>
              <w:numPr>
                <w:ilvl w:val="0"/>
                <w:numId w:val="8"/>
              </w:numPr>
              <w:ind w:left="414" w:hanging="357"/>
              <w:rPr>
                <w:rFonts w:cs="Arial"/>
                <w:szCs w:val="20"/>
              </w:rPr>
            </w:pPr>
            <w:r w:rsidRPr="009841C6">
              <w:rPr>
                <w:rFonts w:cs="Arial"/>
                <w:szCs w:val="20"/>
              </w:rPr>
              <w:t>2</w:t>
            </w:r>
          </w:p>
        </w:tc>
        <w:tc>
          <w:tcPr>
            <w:tcW w:w="3969" w:type="dxa"/>
            <w:gridSpan w:val="2"/>
          </w:tcPr>
          <w:p w14:paraId="415377F1" w14:textId="77777777" w:rsidR="00717353" w:rsidRPr="00F27E8A" w:rsidRDefault="00717353" w:rsidP="00910EBC">
            <w:pPr>
              <w:tabs>
                <w:tab w:val="left" w:pos="284"/>
              </w:tabs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Zijn ze aanwezig?</w:t>
            </w:r>
          </w:p>
        </w:tc>
        <w:tc>
          <w:tcPr>
            <w:tcW w:w="3969" w:type="dxa"/>
            <w:gridSpan w:val="2"/>
          </w:tcPr>
          <w:p w14:paraId="3A2D401A" w14:textId="77777777" w:rsidR="00717353" w:rsidRPr="00F27E8A" w:rsidRDefault="00717353" w:rsidP="00910EBC">
            <w:pPr>
              <w:tabs>
                <w:tab w:val="left" w:pos="284"/>
              </w:tabs>
              <w:rPr>
                <w:rFonts w:cs="Arial"/>
                <w:szCs w:val="20"/>
              </w:rPr>
            </w:pPr>
          </w:p>
        </w:tc>
        <w:tc>
          <w:tcPr>
            <w:tcW w:w="992" w:type="dxa"/>
          </w:tcPr>
          <w:p w14:paraId="75010055" w14:textId="77777777" w:rsidR="00717353" w:rsidRPr="00F27E8A" w:rsidRDefault="00717353" w:rsidP="00910EBC">
            <w:pPr>
              <w:rPr>
                <w:rFonts w:cs="Arial"/>
                <w:szCs w:val="20"/>
              </w:rPr>
            </w:pPr>
          </w:p>
        </w:tc>
      </w:tr>
      <w:tr w:rsidR="00717353" w:rsidRPr="00F27E8A" w14:paraId="7066C889" w14:textId="77777777" w:rsidTr="003A02FC">
        <w:trPr>
          <w:trHeight w:val="200"/>
        </w:trPr>
        <w:tc>
          <w:tcPr>
            <w:tcW w:w="455" w:type="dxa"/>
          </w:tcPr>
          <w:p w14:paraId="5C66ACA8" w14:textId="77777777" w:rsidR="00717353" w:rsidRPr="009F1DE8" w:rsidRDefault="00717353" w:rsidP="00D55D5F">
            <w:pPr>
              <w:pStyle w:val="Lijstalinea"/>
              <w:numPr>
                <w:ilvl w:val="0"/>
                <w:numId w:val="8"/>
              </w:numPr>
              <w:ind w:left="414" w:hanging="357"/>
              <w:rPr>
                <w:rFonts w:cs="Arial"/>
                <w:szCs w:val="20"/>
              </w:rPr>
            </w:pPr>
            <w:r w:rsidRPr="009F1DE8">
              <w:rPr>
                <w:rFonts w:cs="Arial"/>
                <w:szCs w:val="20"/>
              </w:rPr>
              <w:t>3</w:t>
            </w:r>
          </w:p>
        </w:tc>
        <w:tc>
          <w:tcPr>
            <w:tcW w:w="3969" w:type="dxa"/>
            <w:gridSpan w:val="2"/>
          </w:tcPr>
          <w:p w14:paraId="69FAA2DD" w14:textId="53BD5356" w:rsidR="00717353" w:rsidRPr="00B6030E" w:rsidRDefault="009F1DE8" w:rsidP="007112BF">
            <w:pPr>
              <w:tabs>
                <w:tab w:val="left" w:pos="284"/>
              </w:tabs>
              <w:rPr>
                <w:rFonts w:cs="Arial"/>
                <w:strike/>
                <w:szCs w:val="20"/>
                <w:highlight w:val="yellow"/>
              </w:rPr>
            </w:pPr>
            <w:r w:rsidRPr="009F1DE8">
              <w:rPr>
                <w:rFonts w:cs="Arial"/>
                <w:szCs w:val="20"/>
              </w:rPr>
              <w:t>Zijn ze intact (niet mechanisch beschadigd)</w:t>
            </w:r>
            <w:r w:rsidR="00717353" w:rsidRPr="009F1DE8">
              <w:rPr>
                <w:rFonts w:cs="Arial"/>
                <w:strike/>
                <w:szCs w:val="20"/>
              </w:rPr>
              <w:t xml:space="preserve"> </w:t>
            </w:r>
          </w:p>
        </w:tc>
        <w:tc>
          <w:tcPr>
            <w:tcW w:w="3969" w:type="dxa"/>
            <w:gridSpan w:val="2"/>
          </w:tcPr>
          <w:p w14:paraId="4F46DF76" w14:textId="77777777" w:rsidR="00717353" w:rsidRPr="00B6030E" w:rsidRDefault="00717353" w:rsidP="00910EBC">
            <w:pPr>
              <w:tabs>
                <w:tab w:val="left" w:pos="284"/>
              </w:tabs>
              <w:rPr>
                <w:rFonts w:cs="Arial"/>
                <w:strike/>
                <w:szCs w:val="20"/>
                <w:highlight w:val="yellow"/>
              </w:rPr>
            </w:pPr>
          </w:p>
        </w:tc>
        <w:tc>
          <w:tcPr>
            <w:tcW w:w="992" w:type="dxa"/>
          </w:tcPr>
          <w:p w14:paraId="6CF79046" w14:textId="77777777" w:rsidR="00717353" w:rsidRPr="00B6030E" w:rsidRDefault="00717353" w:rsidP="00910EBC">
            <w:pPr>
              <w:rPr>
                <w:rFonts w:cs="Arial"/>
                <w:strike/>
                <w:szCs w:val="20"/>
                <w:highlight w:val="yellow"/>
              </w:rPr>
            </w:pPr>
          </w:p>
        </w:tc>
      </w:tr>
      <w:tr w:rsidR="00717353" w:rsidRPr="00F27E8A" w14:paraId="747972FD" w14:textId="77777777" w:rsidTr="003A02FC">
        <w:trPr>
          <w:trHeight w:val="200"/>
        </w:trPr>
        <w:tc>
          <w:tcPr>
            <w:tcW w:w="455" w:type="dxa"/>
          </w:tcPr>
          <w:p w14:paraId="0BF99D2F" w14:textId="77777777" w:rsidR="00717353" w:rsidRPr="009841C6" w:rsidRDefault="00717353" w:rsidP="00D55D5F">
            <w:pPr>
              <w:pStyle w:val="Lijstalinea"/>
              <w:numPr>
                <w:ilvl w:val="0"/>
                <w:numId w:val="8"/>
              </w:numPr>
              <w:ind w:left="414" w:hanging="357"/>
              <w:rPr>
                <w:rFonts w:cs="Arial"/>
                <w:szCs w:val="20"/>
              </w:rPr>
            </w:pPr>
          </w:p>
        </w:tc>
        <w:tc>
          <w:tcPr>
            <w:tcW w:w="3969" w:type="dxa"/>
            <w:gridSpan w:val="2"/>
          </w:tcPr>
          <w:p w14:paraId="020FC887" w14:textId="233DAD25" w:rsidR="00717353" w:rsidRDefault="00717353" w:rsidP="007112BF">
            <w:pPr>
              <w:tabs>
                <w:tab w:val="left" w:pos="284"/>
              </w:tabs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Zijn roerputten of overige voorzieningen na gebruik afgesloten?</w:t>
            </w:r>
          </w:p>
        </w:tc>
        <w:tc>
          <w:tcPr>
            <w:tcW w:w="3969" w:type="dxa"/>
            <w:gridSpan w:val="2"/>
          </w:tcPr>
          <w:p w14:paraId="328C9C37" w14:textId="77777777" w:rsidR="00717353" w:rsidRPr="00F27E8A" w:rsidRDefault="00717353" w:rsidP="00910EBC">
            <w:pPr>
              <w:tabs>
                <w:tab w:val="left" w:pos="284"/>
              </w:tabs>
              <w:rPr>
                <w:rFonts w:cs="Arial"/>
                <w:szCs w:val="20"/>
              </w:rPr>
            </w:pPr>
          </w:p>
        </w:tc>
        <w:tc>
          <w:tcPr>
            <w:tcW w:w="992" w:type="dxa"/>
          </w:tcPr>
          <w:p w14:paraId="5751B429" w14:textId="77777777" w:rsidR="00717353" w:rsidRPr="00F27E8A" w:rsidRDefault="00717353" w:rsidP="00910EBC">
            <w:pPr>
              <w:rPr>
                <w:rFonts w:cs="Arial"/>
                <w:szCs w:val="20"/>
              </w:rPr>
            </w:pPr>
          </w:p>
        </w:tc>
      </w:tr>
      <w:tr w:rsidR="00717353" w:rsidRPr="00F27E8A" w14:paraId="6D2B3925" w14:textId="77777777" w:rsidTr="00541952">
        <w:tc>
          <w:tcPr>
            <w:tcW w:w="9385" w:type="dxa"/>
            <w:gridSpan w:val="6"/>
            <w:shd w:val="pct10" w:color="000000" w:fill="FFFFFF"/>
          </w:tcPr>
          <w:p w14:paraId="34EFC37C" w14:textId="7EF2FA3C" w:rsidR="00717353" w:rsidRPr="00F27E8A" w:rsidRDefault="00717353" w:rsidP="00541952">
            <w:pPr>
              <w:rPr>
                <w:rFonts w:cs="Arial"/>
                <w:b/>
                <w:smallCaps/>
                <w:szCs w:val="20"/>
              </w:rPr>
            </w:pPr>
            <w:r>
              <w:rPr>
                <w:rFonts w:cs="Arial"/>
                <w:b/>
                <w:smallCaps/>
                <w:szCs w:val="20"/>
              </w:rPr>
              <w:t>D. Mestschuif of mestrobot</w:t>
            </w:r>
          </w:p>
        </w:tc>
      </w:tr>
      <w:tr w:rsidR="00717353" w:rsidRPr="00F27E8A" w14:paraId="5801B1B1" w14:textId="77777777" w:rsidTr="00541952">
        <w:tc>
          <w:tcPr>
            <w:tcW w:w="9385" w:type="dxa"/>
            <w:gridSpan w:val="6"/>
            <w:shd w:val="clear" w:color="auto" w:fill="FFFFFF" w:themeFill="background1"/>
          </w:tcPr>
          <w:p w14:paraId="2E3C3D20" w14:textId="2BD98FA5" w:rsidR="00717353" w:rsidRDefault="00717353" w:rsidP="00717353">
            <w:pPr>
              <w:rPr>
                <w:rFonts w:cs="Arial"/>
                <w:b/>
                <w:smallCaps/>
                <w:szCs w:val="20"/>
              </w:rPr>
            </w:pPr>
            <w:r>
              <w:rPr>
                <w:rFonts w:cs="Arial"/>
                <w:b/>
                <w:smallCaps/>
                <w:szCs w:val="20"/>
              </w:rPr>
              <w:t xml:space="preserve">Toelichting: </w:t>
            </w:r>
            <w:r>
              <w:rPr>
                <w:rFonts w:cs="Arial"/>
                <w:szCs w:val="20"/>
              </w:rPr>
              <w:t xml:space="preserve">De schuiffrequentie staat in de systeembeschrijving. </w:t>
            </w:r>
          </w:p>
        </w:tc>
      </w:tr>
      <w:tr w:rsidR="00717353" w:rsidRPr="00F27E8A" w14:paraId="1D25211A" w14:textId="77777777" w:rsidTr="00541952">
        <w:trPr>
          <w:trHeight w:val="200"/>
        </w:trPr>
        <w:tc>
          <w:tcPr>
            <w:tcW w:w="455" w:type="dxa"/>
          </w:tcPr>
          <w:p w14:paraId="540AAE90" w14:textId="77777777" w:rsidR="00717353" w:rsidRPr="00F27E8A" w:rsidRDefault="00717353" w:rsidP="00541952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3969" w:type="dxa"/>
            <w:gridSpan w:val="2"/>
          </w:tcPr>
          <w:p w14:paraId="38D7AD4B" w14:textId="77777777" w:rsidR="00717353" w:rsidRPr="00F27E8A" w:rsidRDefault="00717353" w:rsidP="00541952">
            <w:pPr>
              <w:rPr>
                <w:rFonts w:cs="Arial"/>
                <w:szCs w:val="20"/>
              </w:rPr>
            </w:pPr>
            <w:r w:rsidRPr="00F27E8A">
              <w:rPr>
                <w:rFonts w:cs="Arial"/>
                <w:b/>
                <w:szCs w:val="20"/>
              </w:rPr>
              <w:t>Het vereiste</w:t>
            </w:r>
          </w:p>
        </w:tc>
        <w:tc>
          <w:tcPr>
            <w:tcW w:w="3969" w:type="dxa"/>
            <w:gridSpan w:val="2"/>
          </w:tcPr>
          <w:p w14:paraId="451FEE10" w14:textId="77777777" w:rsidR="00717353" w:rsidRPr="00F27E8A" w:rsidRDefault="00717353" w:rsidP="00541952">
            <w:pPr>
              <w:rPr>
                <w:rFonts w:cs="Arial"/>
                <w:szCs w:val="20"/>
              </w:rPr>
            </w:pPr>
            <w:r w:rsidRPr="00F27E8A">
              <w:rPr>
                <w:rFonts w:cs="Arial"/>
                <w:b/>
                <w:szCs w:val="20"/>
              </w:rPr>
              <w:t>Gegevens project</w:t>
            </w:r>
          </w:p>
        </w:tc>
        <w:tc>
          <w:tcPr>
            <w:tcW w:w="992" w:type="dxa"/>
          </w:tcPr>
          <w:p w14:paraId="74FCB127" w14:textId="77777777" w:rsidR="00717353" w:rsidRPr="00F27E8A" w:rsidRDefault="00717353" w:rsidP="00541952">
            <w:pPr>
              <w:rPr>
                <w:rFonts w:cs="Arial"/>
                <w:b/>
                <w:szCs w:val="20"/>
              </w:rPr>
            </w:pPr>
            <w:r w:rsidRPr="00F27E8A">
              <w:rPr>
                <w:rFonts w:cs="Arial"/>
                <w:b/>
                <w:szCs w:val="20"/>
              </w:rPr>
              <w:t>Akkoord</w:t>
            </w:r>
          </w:p>
        </w:tc>
      </w:tr>
      <w:tr w:rsidR="00717353" w:rsidRPr="00F27E8A" w14:paraId="14401B07" w14:textId="77777777" w:rsidTr="00541952">
        <w:trPr>
          <w:trHeight w:val="200"/>
        </w:trPr>
        <w:tc>
          <w:tcPr>
            <w:tcW w:w="455" w:type="dxa"/>
          </w:tcPr>
          <w:p w14:paraId="3473A6B5" w14:textId="77777777" w:rsidR="00717353" w:rsidRPr="009841C6" w:rsidRDefault="00717353" w:rsidP="00D55D5F">
            <w:pPr>
              <w:pStyle w:val="Lijstalinea"/>
              <w:numPr>
                <w:ilvl w:val="0"/>
                <w:numId w:val="9"/>
              </w:numPr>
              <w:ind w:left="414" w:hanging="357"/>
              <w:rPr>
                <w:rFonts w:cs="Arial"/>
                <w:szCs w:val="20"/>
              </w:rPr>
            </w:pPr>
            <w:r w:rsidRPr="009841C6">
              <w:rPr>
                <w:rFonts w:cs="Arial"/>
                <w:szCs w:val="20"/>
              </w:rPr>
              <w:t>1</w:t>
            </w:r>
          </w:p>
        </w:tc>
        <w:tc>
          <w:tcPr>
            <w:tcW w:w="3969" w:type="dxa"/>
            <w:gridSpan w:val="2"/>
          </w:tcPr>
          <w:p w14:paraId="53CF3370" w14:textId="77777777" w:rsidR="00717353" w:rsidRPr="00F27E8A" w:rsidRDefault="00717353" w:rsidP="00541952">
            <w:pPr>
              <w:tabs>
                <w:tab w:val="left" w:pos="284"/>
              </w:tabs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Mestschuif of mestrobot aanwezig?</w:t>
            </w:r>
            <w:r w:rsidRPr="00F27E8A"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3969" w:type="dxa"/>
            <w:gridSpan w:val="2"/>
          </w:tcPr>
          <w:p w14:paraId="4EF526AE" w14:textId="77777777" w:rsidR="00717353" w:rsidRPr="00F27E8A" w:rsidRDefault="00717353" w:rsidP="00541952">
            <w:pPr>
              <w:tabs>
                <w:tab w:val="left" w:pos="284"/>
              </w:tabs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[omschrijf de voorziening]</w:t>
            </w:r>
          </w:p>
        </w:tc>
        <w:tc>
          <w:tcPr>
            <w:tcW w:w="992" w:type="dxa"/>
          </w:tcPr>
          <w:p w14:paraId="2DD9B6A1" w14:textId="77777777" w:rsidR="00717353" w:rsidRPr="00F27E8A" w:rsidRDefault="00717353" w:rsidP="00541952">
            <w:pPr>
              <w:rPr>
                <w:rFonts w:cs="Arial"/>
                <w:szCs w:val="20"/>
              </w:rPr>
            </w:pPr>
          </w:p>
        </w:tc>
      </w:tr>
      <w:tr w:rsidR="00717353" w:rsidRPr="00F27E8A" w14:paraId="284FFD4B" w14:textId="77777777" w:rsidTr="00541952">
        <w:trPr>
          <w:trHeight w:val="200"/>
        </w:trPr>
        <w:tc>
          <w:tcPr>
            <w:tcW w:w="455" w:type="dxa"/>
          </w:tcPr>
          <w:p w14:paraId="7A599B87" w14:textId="77777777" w:rsidR="00717353" w:rsidRPr="009841C6" w:rsidRDefault="00717353" w:rsidP="00D55D5F">
            <w:pPr>
              <w:pStyle w:val="Lijstalinea"/>
              <w:numPr>
                <w:ilvl w:val="0"/>
                <w:numId w:val="9"/>
              </w:numPr>
              <w:ind w:left="414" w:hanging="357"/>
              <w:rPr>
                <w:rFonts w:cs="Arial"/>
                <w:szCs w:val="20"/>
              </w:rPr>
            </w:pPr>
            <w:r w:rsidRPr="009841C6">
              <w:rPr>
                <w:rFonts w:cs="Arial"/>
                <w:szCs w:val="20"/>
              </w:rPr>
              <w:t>2</w:t>
            </w:r>
          </w:p>
        </w:tc>
        <w:tc>
          <w:tcPr>
            <w:tcW w:w="3969" w:type="dxa"/>
            <w:gridSpan w:val="2"/>
          </w:tcPr>
          <w:p w14:paraId="5AB08EE4" w14:textId="3433439C" w:rsidR="00717353" w:rsidRPr="00F27E8A" w:rsidRDefault="00717353" w:rsidP="00934768">
            <w:pPr>
              <w:tabs>
                <w:tab w:val="left" w:pos="284"/>
              </w:tabs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Hoe </w:t>
            </w:r>
            <w:r w:rsidR="00934768">
              <w:rPr>
                <w:rFonts w:cs="Arial"/>
                <w:szCs w:val="20"/>
              </w:rPr>
              <w:t>schoon</w:t>
            </w:r>
            <w:r>
              <w:rPr>
                <w:rFonts w:cs="Arial"/>
                <w:szCs w:val="20"/>
              </w:rPr>
              <w:t xml:space="preserve"> is de vloer?</w:t>
            </w:r>
          </w:p>
        </w:tc>
        <w:tc>
          <w:tcPr>
            <w:tcW w:w="3969" w:type="dxa"/>
            <w:gridSpan w:val="2"/>
          </w:tcPr>
          <w:p w14:paraId="42669C9E" w14:textId="77777777" w:rsidR="00717353" w:rsidRPr="00F27E8A" w:rsidRDefault="00717353" w:rsidP="00541952">
            <w:pPr>
              <w:tabs>
                <w:tab w:val="left" w:pos="284"/>
              </w:tabs>
              <w:rPr>
                <w:rFonts w:cs="Arial"/>
                <w:szCs w:val="20"/>
              </w:rPr>
            </w:pPr>
          </w:p>
        </w:tc>
        <w:tc>
          <w:tcPr>
            <w:tcW w:w="992" w:type="dxa"/>
          </w:tcPr>
          <w:p w14:paraId="7593206D" w14:textId="77777777" w:rsidR="00717353" w:rsidRPr="00F27E8A" w:rsidRDefault="00717353" w:rsidP="00541952">
            <w:pPr>
              <w:rPr>
                <w:rFonts w:cs="Arial"/>
                <w:szCs w:val="20"/>
              </w:rPr>
            </w:pPr>
          </w:p>
        </w:tc>
      </w:tr>
      <w:tr w:rsidR="00717353" w:rsidRPr="00F27E8A" w14:paraId="54D0E9AC" w14:textId="77777777" w:rsidTr="00541952">
        <w:trPr>
          <w:trHeight w:val="200"/>
        </w:trPr>
        <w:tc>
          <w:tcPr>
            <w:tcW w:w="455" w:type="dxa"/>
          </w:tcPr>
          <w:p w14:paraId="1FB4FE4A" w14:textId="77777777" w:rsidR="00717353" w:rsidRPr="009841C6" w:rsidRDefault="00717353" w:rsidP="00D55D5F">
            <w:pPr>
              <w:pStyle w:val="Lijstalinea"/>
              <w:numPr>
                <w:ilvl w:val="0"/>
                <w:numId w:val="9"/>
              </w:numPr>
              <w:ind w:left="414" w:hanging="357"/>
              <w:rPr>
                <w:rFonts w:cs="Arial"/>
                <w:szCs w:val="20"/>
              </w:rPr>
            </w:pPr>
            <w:r w:rsidRPr="009841C6">
              <w:rPr>
                <w:rFonts w:cs="Arial"/>
                <w:szCs w:val="20"/>
              </w:rPr>
              <w:t>3</w:t>
            </w:r>
          </w:p>
        </w:tc>
        <w:tc>
          <w:tcPr>
            <w:tcW w:w="3969" w:type="dxa"/>
            <w:gridSpan w:val="2"/>
          </w:tcPr>
          <w:p w14:paraId="7D8C20C4" w14:textId="77777777" w:rsidR="00717353" w:rsidRPr="00F27E8A" w:rsidRDefault="00717353" w:rsidP="00541952">
            <w:pPr>
              <w:tabs>
                <w:tab w:val="left" w:pos="284"/>
              </w:tabs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Wat is de schuiffrequentie?</w:t>
            </w:r>
          </w:p>
        </w:tc>
        <w:tc>
          <w:tcPr>
            <w:tcW w:w="3969" w:type="dxa"/>
            <w:gridSpan w:val="2"/>
          </w:tcPr>
          <w:p w14:paraId="03D1EEC6" w14:textId="77777777" w:rsidR="00717353" w:rsidRPr="007112BF" w:rsidRDefault="00717353" w:rsidP="00541952">
            <w:pPr>
              <w:tabs>
                <w:tab w:val="left" w:pos="284"/>
              </w:tabs>
              <w:rPr>
                <w:rFonts w:cs="Arial"/>
                <w:szCs w:val="20"/>
              </w:rPr>
            </w:pPr>
            <w:r w:rsidRPr="007112BF">
              <w:rPr>
                <w:rFonts w:cs="Arial"/>
                <w:szCs w:val="20"/>
              </w:rPr>
              <w:t>[zie systeembeschrijving]</w:t>
            </w:r>
          </w:p>
        </w:tc>
        <w:tc>
          <w:tcPr>
            <w:tcW w:w="992" w:type="dxa"/>
          </w:tcPr>
          <w:p w14:paraId="27C1E73D" w14:textId="77777777" w:rsidR="00717353" w:rsidRPr="00F27E8A" w:rsidRDefault="00717353" w:rsidP="00541952">
            <w:pPr>
              <w:rPr>
                <w:rFonts w:cs="Arial"/>
                <w:szCs w:val="20"/>
              </w:rPr>
            </w:pPr>
          </w:p>
        </w:tc>
      </w:tr>
      <w:tr w:rsidR="00717353" w:rsidRPr="00F27E8A" w14:paraId="1404D7F2" w14:textId="77777777" w:rsidTr="00541952">
        <w:trPr>
          <w:trHeight w:val="200"/>
        </w:trPr>
        <w:tc>
          <w:tcPr>
            <w:tcW w:w="455" w:type="dxa"/>
          </w:tcPr>
          <w:p w14:paraId="6DA15581" w14:textId="77777777" w:rsidR="00717353" w:rsidRPr="009841C6" w:rsidRDefault="00717353" w:rsidP="00D55D5F">
            <w:pPr>
              <w:pStyle w:val="Lijstalinea"/>
              <w:numPr>
                <w:ilvl w:val="0"/>
                <w:numId w:val="9"/>
              </w:numPr>
              <w:ind w:left="414" w:hanging="357"/>
              <w:rPr>
                <w:rFonts w:cs="Arial"/>
                <w:szCs w:val="20"/>
              </w:rPr>
            </w:pPr>
            <w:r w:rsidRPr="009841C6">
              <w:rPr>
                <w:rFonts w:cs="Arial"/>
                <w:szCs w:val="20"/>
              </w:rPr>
              <w:t>4</w:t>
            </w:r>
          </w:p>
        </w:tc>
        <w:tc>
          <w:tcPr>
            <w:tcW w:w="3969" w:type="dxa"/>
            <w:gridSpan w:val="2"/>
          </w:tcPr>
          <w:p w14:paraId="615A36E3" w14:textId="77777777" w:rsidR="00717353" w:rsidRDefault="00717353" w:rsidP="00541952">
            <w:pPr>
              <w:tabs>
                <w:tab w:val="left" w:pos="284"/>
              </w:tabs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Hoe vaak wordt geschoven?</w:t>
            </w:r>
          </w:p>
        </w:tc>
        <w:tc>
          <w:tcPr>
            <w:tcW w:w="3969" w:type="dxa"/>
            <w:gridSpan w:val="2"/>
          </w:tcPr>
          <w:p w14:paraId="5CF89A93" w14:textId="77777777" w:rsidR="00717353" w:rsidRPr="00F27E8A" w:rsidRDefault="00717353" w:rsidP="00541952">
            <w:pPr>
              <w:tabs>
                <w:tab w:val="left" w:pos="284"/>
              </w:tabs>
              <w:rPr>
                <w:rFonts w:cs="Arial"/>
                <w:szCs w:val="20"/>
              </w:rPr>
            </w:pPr>
          </w:p>
        </w:tc>
        <w:tc>
          <w:tcPr>
            <w:tcW w:w="992" w:type="dxa"/>
          </w:tcPr>
          <w:p w14:paraId="484ED9C3" w14:textId="77777777" w:rsidR="00717353" w:rsidRPr="00F27E8A" w:rsidRDefault="00717353" w:rsidP="00541952">
            <w:pPr>
              <w:rPr>
                <w:rFonts w:cs="Arial"/>
                <w:szCs w:val="20"/>
              </w:rPr>
            </w:pPr>
          </w:p>
        </w:tc>
      </w:tr>
      <w:tr w:rsidR="00717353" w:rsidRPr="00F27E8A" w14:paraId="40C44639" w14:textId="77777777" w:rsidTr="00541952">
        <w:trPr>
          <w:trHeight w:val="200"/>
        </w:trPr>
        <w:tc>
          <w:tcPr>
            <w:tcW w:w="455" w:type="dxa"/>
          </w:tcPr>
          <w:p w14:paraId="089C501F" w14:textId="44C6CB81" w:rsidR="00717353" w:rsidRPr="009841C6" w:rsidRDefault="00717353" w:rsidP="00D55D5F">
            <w:pPr>
              <w:pStyle w:val="Lijstalinea"/>
              <w:numPr>
                <w:ilvl w:val="0"/>
                <w:numId w:val="9"/>
              </w:numPr>
              <w:ind w:left="414" w:hanging="357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H</w:t>
            </w:r>
          </w:p>
        </w:tc>
        <w:tc>
          <w:tcPr>
            <w:tcW w:w="3969" w:type="dxa"/>
            <w:gridSpan w:val="2"/>
          </w:tcPr>
          <w:p w14:paraId="6FBA5F85" w14:textId="1979E2B1" w:rsidR="00717353" w:rsidRDefault="00717353" w:rsidP="00541952">
            <w:pPr>
              <w:tabs>
                <w:tab w:val="left" w:pos="284"/>
              </w:tabs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Hoe lang moet de mestrobot opladen?</w:t>
            </w:r>
          </w:p>
        </w:tc>
        <w:tc>
          <w:tcPr>
            <w:tcW w:w="3969" w:type="dxa"/>
            <w:gridSpan w:val="2"/>
          </w:tcPr>
          <w:p w14:paraId="5BEF5C3D" w14:textId="77777777" w:rsidR="00717353" w:rsidRPr="00F27E8A" w:rsidRDefault="00717353" w:rsidP="00541952">
            <w:pPr>
              <w:tabs>
                <w:tab w:val="left" w:pos="284"/>
              </w:tabs>
              <w:rPr>
                <w:rFonts w:cs="Arial"/>
                <w:szCs w:val="20"/>
              </w:rPr>
            </w:pPr>
          </w:p>
        </w:tc>
        <w:tc>
          <w:tcPr>
            <w:tcW w:w="992" w:type="dxa"/>
          </w:tcPr>
          <w:p w14:paraId="08B271CC" w14:textId="77777777" w:rsidR="00717353" w:rsidRPr="00F27E8A" w:rsidRDefault="00717353" w:rsidP="00541952">
            <w:pPr>
              <w:rPr>
                <w:rFonts w:cs="Arial"/>
                <w:szCs w:val="20"/>
              </w:rPr>
            </w:pPr>
          </w:p>
        </w:tc>
      </w:tr>
      <w:tr w:rsidR="00717353" w:rsidRPr="00F27E8A" w14:paraId="077B1B75" w14:textId="77777777" w:rsidTr="00541952">
        <w:trPr>
          <w:trHeight w:val="200"/>
        </w:trPr>
        <w:tc>
          <w:tcPr>
            <w:tcW w:w="455" w:type="dxa"/>
          </w:tcPr>
          <w:p w14:paraId="18DD2B0B" w14:textId="77777777" w:rsidR="00717353" w:rsidRPr="009841C6" w:rsidRDefault="00717353" w:rsidP="00D55D5F">
            <w:pPr>
              <w:pStyle w:val="Lijstalinea"/>
              <w:numPr>
                <w:ilvl w:val="0"/>
                <w:numId w:val="9"/>
              </w:numPr>
              <w:ind w:left="414" w:hanging="357"/>
              <w:rPr>
                <w:rFonts w:cs="Arial"/>
                <w:szCs w:val="20"/>
              </w:rPr>
            </w:pPr>
            <w:r w:rsidRPr="009841C6">
              <w:rPr>
                <w:rFonts w:cs="Arial"/>
                <w:szCs w:val="20"/>
              </w:rPr>
              <w:t>5</w:t>
            </w:r>
          </w:p>
        </w:tc>
        <w:tc>
          <w:tcPr>
            <w:tcW w:w="3969" w:type="dxa"/>
            <w:gridSpan w:val="2"/>
          </w:tcPr>
          <w:p w14:paraId="77C90D73" w14:textId="77777777" w:rsidR="00717353" w:rsidRDefault="00717353" w:rsidP="00541952">
            <w:pPr>
              <w:tabs>
                <w:tab w:val="left" w:pos="284"/>
              </w:tabs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Wordt de schuiffrequentie geregistreerd?</w:t>
            </w:r>
          </w:p>
        </w:tc>
        <w:tc>
          <w:tcPr>
            <w:tcW w:w="3969" w:type="dxa"/>
            <w:gridSpan w:val="2"/>
          </w:tcPr>
          <w:p w14:paraId="7715E76A" w14:textId="77777777" w:rsidR="00717353" w:rsidRDefault="00717353" w:rsidP="00541952">
            <w:pPr>
              <w:tabs>
                <w:tab w:val="left" w:pos="284"/>
              </w:tabs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[bedieningscomputer met terugleesoptie schuifprogramma’s]</w:t>
            </w:r>
          </w:p>
          <w:p w14:paraId="1E5BCA6A" w14:textId="77777777" w:rsidR="00717353" w:rsidRPr="00F27E8A" w:rsidRDefault="00717353" w:rsidP="00541952">
            <w:pPr>
              <w:tabs>
                <w:tab w:val="left" w:pos="284"/>
              </w:tabs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[verzegelde draaiurenteller met registratie]</w:t>
            </w:r>
          </w:p>
        </w:tc>
        <w:tc>
          <w:tcPr>
            <w:tcW w:w="992" w:type="dxa"/>
          </w:tcPr>
          <w:p w14:paraId="4271168E" w14:textId="77777777" w:rsidR="00717353" w:rsidRPr="00F27E8A" w:rsidRDefault="00717353" w:rsidP="00541952">
            <w:pPr>
              <w:rPr>
                <w:rFonts w:cs="Arial"/>
                <w:szCs w:val="20"/>
              </w:rPr>
            </w:pPr>
          </w:p>
        </w:tc>
      </w:tr>
      <w:tr w:rsidR="00717353" w:rsidRPr="00F27E8A" w14:paraId="41563EE0" w14:textId="77777777" w:rsidTr="00541952">
        <w:trPr>
          <w:trHeight w:val="200"/>
        </w:trPr>
        <w:tc>
          <w:tcPr>
            <w:tcW w:w="455" w:type="dxa"/>
          </w:tcPr>
          <w:p w14:paraId="18D91120" w14:textId="77777777" w:rsidR="00717353" w:rsidRPr="009841C6" w:rsidRDefault="00717353" w:rsidP="00D55D5F">
            <w:pPr>
              <w:pStyle w:val="Lijstalinea"/>
              <w:numPr>
                <w:ilvl w:val="0"/>
                <w:numId w:val="9"/>
              </w:numPr>
              <w:ind w:left="414" w:hanging="357"/>
              <w:rPr>
                <w:rFonts w:cs="Arial"/>
                <w:szCs w:val="20"/>
              </w:rPr>
            </w:pPr>
            <w:r w:rsidRPr="009841C6">
              <w:rPr>
                <w:rFonts w:cs="Arial"/>
                <w:szCs w:val="20"/>
              </w:rPr>
              <w:t>6</w:t>
            </w:r>
          </w:p>
        </w:tc>
        <w:tc>
          <w:tcPr>
            <w:tcW w:w="3969" w:type="dxa"/>
            <w:gridSpan w:val="2"/>
          </w:tcPr>
          <w:p w14:paraId="5A72C640" w14:textId="77777777" w:rsidR="00717353" w:rsidRDefault="00717353" w:rsidP="00541952">
            <w:pPr>
              <w:tabs>
                <w:tab w:val="left" w:pos="284"/>
              </w:tabs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Worden vloeren waar de mestschuif niet kan komen handmatig schoongemaakt? </w:t>
            </w:r>
            <w:r w:rsidRPr="0017686E"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3969" w:type="dxa"/>
            <w:gridSpan w:val="2"/>
          </w:tcPr>
          <w:p w14:paraId="002C65FD" w14:textId="77777777" w:rsidR="00717353" w:rsidRDefault="00717353" w:rsidP="00541952">
            <w:pPr>
              <w:tabs>
                <w:tab w:val="left" w:pos="284"/>
              </w:tabs>
              <w:rPr>
                <w:rFonts w:cs="Arial"/>
                <w:szCs w:val="20"/>
              </w:rPr>
            </w:pPr>
          </w:p>
        </w:tc>
        <w:tc>
          <w:tcPr>
            <w:tcW w:w="992" w:type="dxa"/>
          </w:tcPr>
          <w:p w14:paraId="42513B21" w14:textId="77777777" w:rsidR="00717353" w:rsidRPr="00F27E8A" w:rsidRDefault="00717353" w:rsidP="00541952">
            <w:pPr>
              <w:rPr>
                <w:rFonts w:cs="Arial"/>
                <w:szCs w:val="20"/>
              </w:rPr>
            </w:pPr>
          </w:p>
        </w:tc>
      </w:tr>
    </w:tbl>
    <w:p w14:paraId="4693C804" w14:textId="77777777" w:rsidR="00EE5CF0" w:rsidRDefault="00EE5CF0">
      <w:r>
        <w:br w:type="page"/>
      </w:r>
    </w:p>
    <w:tbl>
      <w:tblPr>
        <w:tblW w:w="9385" w:type="dxa"/>
        <w:tblInd w:w="56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000" w:firstRow="0" w:lastRow="0" w:firstColumn="0" w:lastColumn="0" w:noHBand="0" w:noVBand="0"/>
      </w:tblPr>
      <w:tblGrid>
        <w:gridCol w:w="455"/>
        <w:gridCol w:w="3969"/>
        <w:gridCol w:w="3969"/>
        <w:gridCol w:w="992"/>
      </w:tblGrid>
      <w:tr w:rsidR="00717353" w:rsidRPr="00F27E8A" w14:paraId="506B87E0" w14:textId="77777777" w:rsidTr="003A02FC">
        <w:tc>
          <w:tcPr>
            <w:tcW w:w="9385" w:type="dxa"/>
            <w:gridSpan w:val="4"/>
            <w:shd w:val="pct10" w:color="000000" w:fill="FFFFFF"/>
          </w:tcPr>
          <w:p w14:paraId="37A1ACB6" w14:textId="0EAAB94F" w:rsidR="00717353" w:rsidRPr="00F27E8A" w:rsidRDefault="00717353" w:rsidP="00910EBC">
            <w:pPr>
              <w:rPr>
                <w:rFonts w:cs="Arial"/>
                <w:b/>
                <w:smallCaps/>
                <w:szCs w:val="20"/>
              </w:rPr>
            </w:pPr>
            <w:r>
              <w:rPr>
                <w:rFonts w:cs="Arial"/>
                <w:b/>
                <w:smallCaps/>
                <w:szCs w:val="20"/>
              </w:rPr>
              <w:lastRenderedPageBreak/>
              <w:t xml:space="preserve">E. </w:t>
            </w:r>
            <w:proofErr w:type="spellStart"/>
            <w:r>
              <w:rPr>
                <w:rFonts w:cs="Arial"/>
                <w:b/>
                <w:smallCaps/>
                <w:szCs w:val="20"/>
              </w:rPr>
              <w:t>Mestafstorten</w:t>
            </w:r>
            <w:proofErr w:type="spellEnd"/>
          </w:p>
        </w:tc>
      </w:tr>
      <w:tr w:rsidR="00717353" w:rsidRPr="00F27E8A" w14:paraId="1F8A068B" w14:textId="77777777" w:rsidTr="003A02FC">
        <w:tc>
          <w:tcPr>
            <w:tcW w:w="9385" w:type="dxa"/>
            <w:gridSpan w:val="4"/>
            <w:shd w:val="clear" w:color="auto" w:fill="FFFFFF" w:themeFill="background1"/>
          </w:tcPr>
          <w:p w14:paraId="48487A56" w14:textId="77777777" w:rsidR="00717353" w:rsidRDefault="00717353" w:rsidP="004B02AB">
            <w:pPr>
              <w:rPr>
                <w:rFonts w:cs="Arial"/>
                <w:b/>
                <w:smallCaps/>
                <w:szCs w:val="20"/>
              </w:rPr>
            </w:pPr>
            <w:r>
              <w:rPr>
                <w:rFonts w:cs="Arial"/>
                <w:b/>
                <w:smallCaps/>
                <w:szCs w:val="20"/>
              </w:rPr>
              <w:t xml:space="preserve">Toelichting: </w:t>
            </w:r>
            <w:proofErr w:type="spellStart"/>
            <w:r>
              <w:rPr>
                <w:rFonts w:cs="Arial"/>
                <w:szCs w:val="20"/>
              </w:rPr>
              <w:t>Mestafstorten</w:t>
            </w:r>
            <w:proofErr w:type="spellEnd"/>
            <w:r>
              <w:rPr>
                <w:rFonts w:cs="Arial"/>
                <w:szCs w:val="20"/>
              </w:rPr>
              <w:t xml:space="preserve"> moeten zijn voorzien van afdichtingen. Dit zijn de</w:t>
            </w:r>
            <w:r w:rsidRPr="005F356A">
              <w:rPr>
                <w:rFonts w:cs="Arial"/>
                <w:szCs w:val="20"/>
              </w:rPr>
              <w:t xml:space="preserve"> </w:t>
            </w:r>
            <w:proofErr w:type="spellStart"/>
            <w:r w:rsidRPr="005F356A">
              <w:rPr>
                <w:rFonts w:cs="Arial"/>
                <w:szCs w:val="20"/>
              </w:rPr>
              <w:t>mestafstorten</w:t>
            </w:r>
            <w:proofErr w:type="spellEnd"/>
            <w:r w:rsidRPr="005F356A">
              <w:rPr>
                <w:rFonts w:cs="Arial"/>
                <w:szCs w:val="20"/>
              </w:rPr>
              <w:t xml:space="preserve"> aan één of beide uiteinden van de loopgangen</w:t>
            </w:r>
            <w:r>
              <w:rPr>
                <w:rFonts w:cs="Arial"/>
                <w:szCs w:val="20"/>
              </w:rPr>
              <w:t>.</w:t>
            </w:r>
            <w:r w:rsidRPr="005F356A">
              <w:rPr>
                <w:rFonts w:cs="Arial"/>
                <w:szCs w:val="20"/>
              </w:rPr>
              <w:t xml:space="preserve"> Soms zijn er ook tussentijdse </w:t>
            </w:r>
            <w:proofErr w:type="spellStart"/>
            <w:r w:rsidRPr="005F356A">
              <w:rPr>
                <w:rFonts w:cs="Arial"/>
                <w:szCs w:val="20"/>
              </w:rPr>
              <w:t>mestafstorten</w:t>
            </w:r>
            <w:proofErr w:type="spellEnd"/>
            <w:r w:rsidRPr="005F356A">
              <w:rPr>
                <w:rFonts w:cs="Arial"/>
                <w:szCs w:val="20"/>
              </w:rPr>
              <w:t>.</w:t>
            </w:r>
            <w:r>
              <w:rPr>
                <w:rFonts w:cs="Arial"/>
                <w:szCs w:val="20"/>
              </w:rPr>
              <w:t xml:space="preserve"> </w:t>
            </w:r>
          </w:p>
        </w:tc>
      </w:tr>
      <w:tr w:rsidR="00717353" w:rsidRPr="00F27E8A" w14:paraId="4AFB8C1D" w14:textId="77777777" w:rsidTr="003A02FC">
        <w:trPr>
          <w:trHeight w:val="200"/>
        </w:trPr>
        <w:tc>
          <w:tcPr>
            <w:tcW w:w="455" w:type="dxa"/>
          </w:tcPr>
          <w:p w14:paraId="0D29B90C" w14:textId="77777777" w:rsidR="00717353" w:rsidRPr="00F27E8A" w:rsidRDefault="00717353" w:rsidP="00910EBC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3969" w:type="dxa"/>
          </w:tcPr>
          <w:p w14:paraId="14ACBDD4" w14:textId="77777777" w:rsidR="00717353" w:rsidRPr="00F27E8A" w:rsidRDefault="00717353" w:rsidP="00910EBC">
            <w:pPr>
              <w:rPr>
                <w:rFonts w:cs="Arial"/>
                <w:szCs w:val="20"/>
              </w:rPr>
            </w:pPr>
            <w:r w:rsidRPr="00F27E8A">
              <w:rPr>
                <w:rFonts w:cs="Arial"/>
                <w:b/>
                <w:szCs w:val="20"/>
              </w:rPr>
              <w:t>Het vereiste</w:t>
            </w:r>
          </w:p>
        </w:tc>
        <w:tc>
          <w:tcPr>
            <w:tcW w:w="3969" w:type="dxa"/>
          </w:tcPr>
          <w:p w14:paraId="41FB37E5" w14:textId="77777777" w:rsidR="00717353" w:rsidRPr="00F27E8A" w:rsidRDefault="00717353" w:rsidP="00910EBC">
            <w:pPr>
              <w:rPr>
                <w:rFonts w:cs="Arial"/>
                <w:szCs w:val="20"/>
              </w:rPr>
            </w:pPr>
            <w:r w:rsidRPr="00F27E8A">
              <w:rPr>
                <w:rFonts w:cs="Arial"/>
                <w:b/>
                <w:szCs w:val="20"/>
              </w:rPr>
              <w:t>Gegevens project</w:t>
            </w:r>
          </w:p>
        </w:tc>
        <w:tc>
          <w:tcPr>
            <w:tcW w:w="992" w:type="dxa"/>
          </w:tcPr>
          <w:p w14:paraId="5D9C29C6" w14:textId="77777777" w:rsidR="00717353" w:rsidRPr="00F27E8A" w:rsidRDefault="00717353" w:rsidP="00910EBC">
            <w:pPr>
              <w:rPr>
                <w:rFonts w:cs="Arial"/>
                <w:b/>
                <w:szCs w:val="20"/>
              </w:rPr>
            </w:pPr>
            <w:r w:rsidRPr="00F27E8A">
              <w:rPr>
                <w:rFonts w:cs="Arial"/>
                <w:b/>
                <w:szCs w:val="20"/>
              </w:rPr>
              <w:t>Akkoord</w:t>
            </w:r>
          </w:p>
        </w:tc>
      </w:tr>
      <w:tr w:rsidR="00717353" w:rsidRPr="00F27E8A" w14:paraId="4372E3A4" w14:textId="77777777" w:rsidTr="003A02FC">
        <w:trPr>
          <w:trHeight w:val="200"/>
        </w:trPr>
        <w:tc>
          <w:tcPr>
            <w:tcW w:w="455" w:type="dxa"/>
          </w:tcPr>
          <w:p w14:paraId="7E8F8FD9" w14:textId="12A2CC12" w:rsidR="00717353" w:rsidRPr="009841C6" w:rsidRDefault="00717353" w:rsidP="00D55D5F">
            <w:pPr>
              <w:pStyle w:val="Lijstalinea"/>
              <w:numPr>
                <w:ilvl w:val="0"/>
                <w:numId w:val="10"/>
              </w:numPr>
              <w:ind w:left="414" w:hanging="357"/>
              <w:rPr>
                <w:rFonts w:cs="Arial"/>
                <w:szCs w:val="20"/>
              </w:rPr>
            </w:pPr>
            <w:r w:rsidRPr="009841C6">
              <w:rPr>
                <w:rFonts w:cs="Arial"/>
                <w:szCs w:val="20"/>
              </w:rPr>
              <w:t>1</w:t>
            </w:r>
          </w:p>
        </w:tc>
        <w:tc>
          <w:tcPr>
            <w:tcW w:w="3969" w:type="dxa"/>
          </w:tcPr>
          <w:p w14:paraId="648E7748" w14:textId="5154BB34" w:rsidR="00717353" w:rsidRDefault="00717353" w:rsidP="005F356A">
            <w:pPr>
              <w:tabs>
                <w:tab w:val="left" w:pos="284"/>
              </w:tabs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Wordt alle mest door de mestschuif in de </w:t>
            </w:r>
            <w:proofErr w:type="spellStart"/>
            <w:r>
              <w:rPr>
                <w:rFonts w:cs="Arial"/>
                <w:szCs w:val="20"/>
              </w:rPr>
              <w:t>mestafstort</w:t>
            </w:r>
            <w:proofErr w:type="spellEnd"/>
            <w:r>
              <w:rPr>
                <w:rFonts w:cs="Arial"/>
                <w:szCs w:val="20"/>
              </w:rPr>
              <w:t xml:space="preserve"> gebracht?  </w:t>
            </w:r>
          </w:p>
        </w:tc>
        <w:tc>
          <w:tcPr>
            <w:tcW w:w="3969" w:type="dxa"/>
          </w:tcPr>
          <w:p w14:paraId="4883044F" w14:textId="77777777" w:rsidR="00717353" w:rsidRDefault="00717353" w:rsidP="00910EBC">
            <w:pPr>
              <w:tabs>
                <w:tab w:val="left" w:pos="284"/>
              </w:tabs>
              <w:rPr>
                <w:rFonts w:cs="Arial"/>
                <w:szCs w:val="20"/>
              </w:rPr>
            </w:pPr>
          </w:p>
        </w:tc>
        <w:tc>
          <w:tcPr>
            <w:tcW w:w="992" w:type="dxa"/>
          </w:tcPr>
          <w:p w14:paraId="65492DE7" w14:textId="77777777" w:rsidR="00717353" w:rsidRPr="00F27E8A" w:rsidRDefault="00717353" w:rsidP="00910EBC">
            <w:pPr>
              <w:rPr>
                <w:rFonts w:cs="Arial"/>
                <w:szCs w:val="20"/>
              </w:rPr>
            </w:pPr>
          </w:p>
        </w:tc>
      </w:tr>
      <w:tr w:rsidR="00717353" w:rsidRPr="00F27E8A" w14:paraId="5B2EC6C0" w14:textId="77777777" w:rsidTr="003A02FC">
        <w:trPr>
          <w:trHeight w:val="200"/>
        </w:trPr>
        <w:tc>
          <w:tcPr>
            <w:tcW w:w="455" w:type="dxa"/>
          </w:tcPr>
          <w:p w14:paraId="2F3AFFB1" w14:textId="77777777" w:rsidR="00717353" w:rsidRPr="009841C6" w:rsidRDefault="00717353" w:rsidP="00D55D5F">
            <w:pPr>
              <w:pStyle w:val="Lijstalinea"/>
              <w:numPr>
                <w:ilvl w:val="0"/>
                <w:numId w:val="10"/>
              </w:numPr>
              <w:ind w:left="414" w:hanging="357"/>
              <w:rPr>
                <w:rFonts w:cs="Arial"/>
                <w:szCs w:val="20"/>
              </w:rPr>
            </w:pPr>
            <w:r w:rsidRPr="009841C6">
              <w:rPr>
                <w:rFonts w:cs="Arial"/>
                <w:szCs w:val="20"/>
              </w:rPr>
              <w:t>2</w:t>
            </w:r>
          </w:p>
        </w:tc>
        <w:tc>
          <w:tcPr>
            <w:tcW w:w="3969" w:type="dxa"/>
          </w:tcPr>
          <w:p w14:paraId="056FE3E6" w14:textId="64D7F045" w:rsidR="00717353" w:rsidRPr="00F27E8A" w:rsidRDefault="00717353" w:rsidP="005F356A">
            <w:pPr>
              <w:tabs>
                <w:tab w:val="left" w:pos="284"/>
              </w:tabs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Zijn afdichtingen aanwezig? Soort?</w:t>
            </w:r>
          </w:p>
        </w:tc>
        <w:tc>
          <w:tcPr>
            <w:tcW w:w="3969" w:type="dxa"/>
          </w:tcPr>
          <w:p w14:paraId="3086A3AE" w14:textId="77777777" w:rsidR="00717353" w:rsidRPr="00F27E8A" w:rsidRDefault="00717353" w:rsidP="00910EBC">
            <w:pPr>
              <w:tabs>
                <w:tab w:val="left" w:pos="284"/>
              </w:tabs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[omschrijf de voorziening]</w:t>
            </w:r>
          </w:p>
        </w:tc>
        <w:tc>
          <w:tcPr>
            <w:tcW w:w="992" w:type="dxa"/>
          </w:tcPr>
          <w:p w14:paraId="38421BBC" w14:textId="77777777" w:rsidR="00717353" w:rsidRPr="00F27E8A" w:rsidRDefault="00717353" w:rsidP="00910EBC">
            <w:pPr>
              <w:rPr>
                <w:rFonts w:cs="Arial"/>
                <w:szCs w:val="20"/>
              </w:rPr>
            </w:pPr>
          </w:p>
        </w:tc>
      </w:tr>
      <w:tr w:rsidR="00717353" w:rsidRPr="00F27E8A" w14:paraId="2054DAC0" w14:textId="77777777" w:rsidTr="003A02FC">
        <w:trPr>
          <w:trHeight w:val="200"/>
        </w:trPr>
        <w:tc>
          <w:tcPr>
            <w:tcW w:w="455" w:type="dxa"/>
          </w:tcPr>
          <w:p w14:paraId="2C8B8A38" w14:textId="77777777" w:rsidR="00717353" w:rsidRPr="009841C6" w:rsidRDefault="00717353" w:rsidP="00D55D5F">
            <w:pPr>
              <w:pStyle w:val="Lijstalinea"/>
              <w:numPr>
                <w:ilvl w:val="0"/>
                <w:numId w:val="10"/>
              </w:numPr>
              <w:ind w:left="414" w:hanging="357"/>
              <w:rPr>
                <w:rFonts w:cs="Arial"/>
                <w:szCs w:val="20"/>
              </w:rPr>
            </w:pPr>
            <w:r w:rsidRPr="009841C6">
              <w:rPr>
                <w:rFonts w:cs="Arial"/>
                <w:szCs w:val="20"/>
              </w:rPr>
              <w:t>3</w:t>
            </w:r>
          </w:p>
        </w:tc>
        <w:tc>
          <w:tcPr>
            <w:tcW w:w="3969" w:type="dxa"/>
          </w:tcPr>
          <w:p w14:paraId="0042515A" w14:textId="789ACA70" w:rsidR="00717353" w:rsidRPr="00F27E8A" w:rsidRDefault="00717353" w:rsidP="00910EBC">
            <w:pPr>
              <w:tabs>
                <w:tab w:val="left" w:pos="284"/>
              </w:tabs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Sluiten ze goed?</w:t>
            </w:r>
          </w:p>
        </w:tc>
        <w:tc>
          <w:tcPr>
            <w:tcW w:w="3969" w:type="dxa"/>
          </w:tcPr>
          <w:p w14:paraId="0B37965B" w14:textId="77777777" w:rsidR="00717353" w:rsidRPr="00F27E8A" w:rsidRDefault="00717353" w:rsidP="00910EBC">
            <w:pPr>
              <w:tabs>
                <w:tab w:val="left" w:pos="284"/>
              </w:tabs>
              <w:rPr>
                <w:rFonts w:cs="Arial"/>
                <w:szCs w:val="20"/>
              </w:rPr>
            </w:pPr>
          </w:p>
        </w:tc>
        <w:tc>
          <w:tcPr>
            <w:tcW w:w="992" w:type="dxa"/>
          </w:tcPr>
          <w:p w14:paraId="6E8FDE6C" w14:textId="77777777" w:rsidR="00717353" w:rsidRPr="00F27E8A" w:rsidRDefault="00717353" w:rsidP="00910EBC">
            <w:pPr>
              <w:rPr>
                <w:rFonts w:cs="Arial"/>
                <w:szCs w:val="20"/>
              </w:rPr>
            </w:pPr>
          </w:p>
        </w:tc>
      </w:tr>
      <w:tr w:rsidR="00717353" w:rsidRPr="00F27E8A" w14:paraId="5CD07789" w14:textId="77777777" w:rsidTr="003A02FC">
        <w:tc>
          <w:tcPr>
            <w:tcW w:w="9385" w:type="dxa"/>
            <w:gridSpan w:val="4"/>
            <w:shd w:val="pct10" w:color="000000" w:fill="FFFFFF"/>
          </w:tcPr>
          <w:p w14:paraId="568F9192" w14:textId="4889DF07" w:rsidR="00717353" w:rsidRPr="00F27E8A" w:rsidRDefault="00717353" w:rsidP="009513E5">
            <w:pPr>
              <w:rPr>
                <w:rFonts w:cs="Arial"/>
                <w:b/>
                <w:smallCaps/>
                <w:szCs w:val="20"/>
              </w:rPr>
            </w:pPr>
            <w:r>
              <w:rPr>
                <w:rFonts w:cs="Arial"/>
                <w:b/>
                <w:smallCaps/>
                <w:szCs w:val="20"/>
              </w:rPr>
              <w:t xml:space="preserve">F. Controle en onderhoud </w:t>
            </w:r>
          </w:p>
        </w:tc>
      </w:tr>
      <w:tr w:rsidR="00717353" w:rsidRPr="00F27E8A" w14:paraId="7F82ACAE" w14:textId="77777777" w:rsidTr="003A02FC">
        <w:tc>
          <w:tcPr>
            <w:tcW w:w="9385" w:type="dxa"/>
            <w:gridSpan w:val="4"/>
            <w:shd w:val="clear" w:color="auto" w:fill="FFFFFF" w:themeFill="background1"/>
          </w:tcPr>
          <w:p w14:paraId="4486B962" w14:textId="45A07F84" w:rsidR="00717353" w:rsidRDefault="00717353" w:rsidP="00717353">
            <w:pPr>
              <w:rPr>
                <w:rFonts w:cs="Arial"/>
                <w:b/>
                <w:smallCaps/>
                <w:szCs w:val="20"/>
              </w:rPr>
            </w:pPr>
            <w:r>
              <w:rPr>
                <w:rFonts w:cs="Arial"/>
                <w:b/>
                <w:smallCaps/>
                <w:szCs w:val="20"/>
              </w:rPr>
              <w:t xml:space="preserve">Toelichting: </w:t>
            </w:r>
            <w:r>
              <w:rPr>
                <w:rFonts w:cs="Arial"/>
                <w:szCs w:val="20"/>
              </w:rPr>
              <w:t xml:space="preserve">Hoe vaak controle en onderhoud moet plaatsvinden staat in de systeembeschrijving. </w:t>
            </w:r>
          </w:p>
        </w:tc>
      </w:tr>
      <w:tr w:rsidR="00717353" w:rsidRPr="00F27E8A" w14:paraId="0BAF9EFF" w14:textId="77777777" w:rsidTr="00672EDE">
        <w:trPr>
          <w:trHeight w:val="200"/>
        </w:trPr>
        <w:tc>
          <w:tcPr>
            <w:tcW w:w="455" w:type="dxa"/>
          </w:tcPr>
          <w:p w14:paraId="5327855F" w14:textId="77777777" w:rsidR="00717353" w:rsidRPr="00F27E8A" w:rsidRDefault="00717353" w:rsidP="009513E5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3969" w:type="dxa"/>
          </w:tcPr>
          <w:p w14:paraId="2E347896" w14:textId="77777777" w:rsidR="00717353" w:rsidRPr="00F27E8A" w:rsidRDefault="00717353" w:rsidP="009513E5">
            <w:pPr>
              <w:rPr>
                <w:rFonts w:cs="Arial"/>
                <w:szCs w:val="20"/>
              </w:rPr>
            </w:pPr>
            <w:r w:rsidRPr="00F27E8A">
              <w:rPr>
                <w:rFonts w:cs="Arial"/>
                <w:b/>
                <w:szCs w:val="20"/>
              </w:rPr>
              <w:t>Het vereiste</w:t>
            </w:r>
          </w:p>
        </w:tc>
        <w:tc>
          <w:tcPr>
            <w:tcW w:w="3969" w:type="dxa"/>
          </w:tcPr>
          <w:p w14:paraId="2E02DBA0" w14:textId="77777777" w:rsidR="00717353" w:rsidRPr="00F27E8A" w:rsidRDefault="00717353" w:rsidP="009513E5">
            <w:pPr>
              <w:rPr>
                <w:rFonts w:cs="Arial"/>
                <w:szCs w:val="20"/>
              </w:rPr>
            </w:pPr>
            <w:r w:rsidRPr="00F27E8A">
              <w:rPr>
                <w:rFonts w:cs="Arial"/>
                <w:b/>
                <w:szCs w:val="20"/>
              </w:rPr>
              <w:t>Gegevens project</w:t>
            </w:r>
          </w:p>
        </w:tc>
        <w:tc>
          <w:tcPr>
            <w:tcW w:w="992" w:type="dxa"/>
          </w:tcPr>
          <w:p w14:paraId="3EB04764" w14:textId="77777777" w:rsidR="00717353" w:rsidRPr="00F27E8A" w:rsidRDefault="00717353" w:rsidP="009513E5">
            <w:pPr>
              <w:rPr>
                <w:rFonts w:cs="Arial"/>
                <w:b/>
                <w:szCs w:val="20"/>
              </w:rPr>
            </w:pPr>
            <w:r w:rsidRPr="00F27E8A">
              <w:rPr>
                <w:rFonts w:cs="Arial"/>
                <w:b/>
                <w:szCs w:val="20"/>
              </w:rPr>
              <w:t>Akkoord</w:t>
            </w:r>
          </w:p>
        </w:tc>
      </w:tr>
      <w:tr w:rsidR="00717353" w:rsidRPr="00F27E8A" w14:paraId="6BF42986" w14:textId="77777777" w:rsidTr="00672EDE">
        <w:trPr>
          <w:trHeight w:val="200"/>
        </w:trPr>
        <w:tc>
          <w:tcPr>
            <w:tcW w:w="455" w:type="dxa"/>
          </w:tcPr>
          <w:p w14:paraId="6B73640B" w14:textId="3351D076" w:rsidR="00717353" w:rsidRPr="009841C6" w:rsidRDefault="00717353" w:rsidP="00D55D5F">
            <w:pPr>
              <w:pStyle w:val="Lijstalinea"/>
              <w:numPr>
                <w:ilvl w:val="0"/>
                <w:numId w:val="11"/>
              </w:numPr>
              <w:ind w:left="414" w:hanging="357"/>
              <w:rPr>
                <w:rFonts w:cs="Arial"/>
                <w:szCs w:val="20"/>
              </w:rPr>
            </w:pPr>
            <w:r w:rsidRPr="009841C6">
              <w:rPr>
                <w:rFonts w:cs="Arial"/>
                <w:szCs w:val="20"/>
              </w:rPr>
              <w:t>1</w:t>
            </w:r>
          </w:p>
        </w:tc>
        <w:tc>
          <w:tcPr>
            <w:tcW w:w="3969" w:type="dxa"/>
          </w:tcPr>
          <w:p w14:paraId="44D1D7CE" w14:textId="77777777" w:rsidR="00717353" w:rsidRPr="00F27E8A" w:rsidRDefault="00717353" w:rsidP="003A02FC">
            <w:pPr>
              <w:tabs>
                <w:tab w:val="left" w:pos="284"/>
              </w:tabs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Hoe vaak controle en onderhoud nodig?</w:t>
            </w:r>
          </w:p>
        </w:tc>
        <w:tc>
          <w:tcPr>
            <w:tcW w:w="3969" w:type="dxa"/>
          </w:tcPr>
          <w:p w14:paraId="4150E38F" w14:textId="3F22CD88" w:rsidR="00717353" w:rsidRPr="00F27E8A" w:rsidRDefault="00717353" w:rsidP="007112BF">
            <w:pPr>
              <w:tabs>
                <w:tab w:val="left" w:pos="284"/>
              </w:tabs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[zie systeembeschrijving]</w:t>
            </w:r>
          </w:p>
        </w:tc>
        <w:tc>
          <w:tcPr>
            <w:tcW w:w="992" w:type="dxa"/>
          </w:tcPr>
          <w:p w14:paraId="5736CA1A" w14:textId="77777777" w:rsidR="00717353" w:rsidRPr="00F27E8A" w:rsidRDefault="00717353" w:rsidP="00910EBC">
            <w:pPr>
              <w:rPr>
                <w:rFonts w:cs="Arial"/>
                <w:szCs w:val="20"/>
              </w:rPr>
            </w:pPr>
          </w:p>
        </w:tc>
      </w:tr>
      <w:tr w:rsidR="00717353" w:rsidRPr="00F27E8A" w14:paraId="5B64E11C" w14:textId="77777777" w:rsidTr="00672EDE">
        <w:trPr>
          <w:trHeight w:val="200"/>
        </w:trPr>
        <w:tc>
          <w:tcPr>
            <w:tcW w:w="455" w:type="dxa"/>
          </w:tcPr>
          <w:p w14:paraId="10E9F0F8" w14:textId="5EC2EEDB" w:rsidR="00717353" w:rsidRPr="009841C6" w:rsidRDefault="00717353" w:rsidP="00D55D5F">
            <w:pPr>
              <w:pStyle w:val="Lijstalinea"/>
              <w:numPr>
                <w:ilvl w:val="0"/>
                <w:numId w:val="11"/>
              </w:numPr>
              <w:ind w:left="414" w:hanging="357"/>
              <w:rPr>
                <w:rFonts w:cs="Arial"/>
                <w:szCs w:val="20"/>
              </w:rPr>
            </w:pPr>
            <w:r w:rsidRPr="009841C6">
              <w:rPr>
                <w:rFonts w:cs="Arial"/>
                <w:szCs w:val="20"/>
              </w:rPr>
              <w:t>2</w:t>
            </w:r>
          </w:p>
        </w:tc>
        <w:tc>
          <w:tcPr>
            <w:tcW w:w="3969" w:type="dxa"/>
          </w:tcPr>
          <w:p w14:paraId="79CE1429" w14:textId="77777777" w:rsidR="00717353" w:rsidRPr="00F27E8A" w:rsidRDefault="00717353" w:rsidP="009513E5">
            <w:pPr>
              <w:tabs>
                <w:tab w:val="left" w:pos="284"/>
              </w:tabs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Hoe vaak vindt controle en onderhoud plaats?</w:t>
            </w:r>
          </w:p>
        </w:tc>
        <w:tc>
          <w:tcPr>
            <w:tcW w:w="3969" w:type="dxa"/>
          </w:tcPr>
          <w:p w14:paraId="71E86054" w14:textId="77777777" w:rsidR="00717353" w:rsidRPr="00F27E8A" w:rsidRDefault="00717353" w:rsidP="009513E5">
            <w:pPr>
              <w:tabs>
                <w:tab w:val="left" w:pos="284"/>
              </w:tabs>
              <w:rPr>
                <w:rFonts w:cs="Arial"/>
                <w:szCs w:val="20"/>
              </w:rPr>
            </w:pPr>
          </w:p>
        </w:tc>
        <w:tc>
          <w:tcPr>
            <w:tcW w:w="992" w:type="dxa"/>
          </w:tcPr>
          <w:p w14:paraId="7AC46508" w14:textId="77777777" w:rsidR="00717353" w:rsidRPr="00F27E8A" w:rsidRDefault="00717353" w:rsidP="009513E5">
            <w:pPr>
              <w:rPr>
                <w:rFonts w:cs="Arial"/>
                <w:szCs w:val="20"/>
              </w:rPr>
            </w:pPr>
          </w:p>
        </w:tc>
      </w:tr>
      <w:tr w:rsidR="00717353" w:rsidRPr="00F27E8A" w14:paraId="026B64B1" w14:textId="77777777" w:rsidTr="00672EDE">
        <w:trPr>
          <w:trHeight w:val="200"/>
        </w:trPr>
        <w:tc>
          <w:tcPr>
            <w:tcW w:w="455" w:type="dxa"/>
          </w:tcPr>
          <w:p w14:paraId="321A9F04" w14:textId="77777777" w:rsidR="00717353" w:rsidRPr="009841C6" w:rsidRDefault="00717353" w:rsidP="00D55D5F">
            <w:pPr>
              <w:pStyle w:val="Lijstalinea"/>
              <w:numPr>
                <w:ilvl w:val="0"/>
                <w:numId w:val="11"/>
              </w:numPr>
              <w:ind w:left="414" w:hanging="357"/>
              <w:rPr>
                <w:rFonts w:cs="Arial"/>
                <w:szCs w:val="20"/>
              </w:rPr>
            </w:pPr>
          </w:p>
        </w:tc>
        <w:tc>
          <w:tcPr>
            <w:tcW w:w="3969" w:type="dxa"/>
          </w:tcPr>
          <w:p w14:paraId="425336E4" w14:textId="6D0289E1" w:rsidR="00717353" w:rsidRDefault="00717353" w:rsidP="009513E5">
            <w:pPr>
              <w:tabs>
                <w:tab w:val="left" w:pos="284"/>
              </w:tabs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Welke onderdelen zijn gecontroleerd en onderhouden?</w:t>
            </w:r>
          </w:p>
        </w:tc>
        <w:tc>
          <w:tcPr>
            <w:tcW w:w="3969" w:type="dxa"/>
          </w:tcPr>
          <w:p w14:paraId="6E483D2C" w14:textId="656A8917" w:rsidR="00717353" w:rsidRDefault="00717353" w:rsidP="00D55D5F">
            <w:pPr>
              <w:pStyle w:val="Lijstalinea"/>
              <w:numPr>
                <w:ilvl w:val="0"/>
                <w:numId w:val="5"/>
              </w:numPr>
              <w:tabs>
                <w:tab w:val="left" w:pos="17"/>
              </w:tabs>
              <w:ind w:left="442" w:hanging="284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Mestschuif</w:t>
            </w:r>
          </w:p>
          <w:p w14:paraId="431A1730" w14:textId="0F2DB1CD" w:rsidR="00717353" w:rsidRDefault="00717353" w:rsidP="00D55D5F">
            <w:pPr>
              <w:pStyle w:val="Lijstalinea"/>
              <w:numPr>
                <w:ilvl w:val="0"/>
                <w:numId w:val="5"/>
              </w:numPr>
              <w:tabs>
                <w:tab w:val="left" w:pos="17"/>
              </w:tabs>
              <w:ind w:left="442" w:hanging="284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Mestrobot</w:t>
            </w:r>
          </w:p>
          <w:p w14:paraId="76480E5A" w14:textId="77777777" w:rsidR="00717353" w:rsidRDefault="00717353" w:rsidP="00D55D5F">
            <w:pPr>
              <w:pStyle w:val="Lijstalinea"/>
              <w:numPr>
                <w:ilvl w:val="0"/>
                <w:numId w:val="5"/>
              </w:numPr>
              <w:tabs>
                <w:tab w:val="left" w:pos="17"/>
              </w:tabs>
              <w:ind w:left="442" w:hanging="284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Afdichtingen </w:t>
            </w:r>
            <w:proofErr w:type="spellStart"/>
            <w:r>
              <w:rPr>
                <w:rFonts w:cs="Arial"/>
                <w:szCs w:val="20"/>
              </w:rPr>
              <w:t>mestafstorten</w:t>
            </w:r>
            <w:proofErr w:type="spellEnd"/>
          </w:p>
          <w:p w14:paraId="0D6DABE3" w14:textId="35093012" w:rsidR="00717353" w:rsidRPr="007112BF" w:rsidRDefault="00717353" w:rsidP="00D55D5F">
            <w:pPr>
              <w:pStyle w:val="Lijstalinea"/>
              <w:numPr>
                <w:ilvl w:val="0"/>
                <w:numId w:val="5"/>
              </w:numPr>
              <w:tabs>
                <w:tab w:val="left" w:pos="17"/>
              </w:tabs>
              <w:ind w:left="442" w:hanging="284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Klepsystemen roosterspleten</w:t>
            </w:r>
          </w:p>
        </w:tc>
        <w:tc>
          <w:tcPr>
            <w:tcW w:w="992" w:type="dxa"/>
          </w:tcPr>
          <w:p w14:paraId="4367DBE3" w14:textId="77777777" w:rsidR="00717353" w:rsidRPr="00F27E8A" w:rsidRDefault="00717353" w:rsidP="009513E5">
            <w:pPr>
              <w:rPr>
                <w:rFonts w:cs="Arial"/>
                <w:szCs w:val="20"/>
              </w:rPr>
            </w:pPr>
          </w:p>
        </w:tc>
      </w:tr>
      <w:tr w:rsidR="00717353" w:rsidRPr="00F27E8A" w14:paraId="6EF61609" w14:textId="77777777" w:rsidTr="00672EDE">
        <w:trPr>
          <w:trHeight w:val="200"/>
        </w:trPr>
        <w:tc>
          <w:tcPr>
            <w:tcW w:w="455" w:type="dxa"/>
          </w:tcPr>
          <w:p w14:paraId="481CDD17" w14:textId="27B7F69F" w:rsidR="00717353" w:rsidRPr="009841C6" w:rsidRDefault="00717353" w:rsidP="00D55D5F">
            <w:pPr>
              <w:pStyle w:val="Lijstalinea"/>
              <w:numPr>
                <w:ilvl w:val="0"/>
                <w:numId w:val="11"/>
              </w:numPr>
              <w:ind w:left="414" w:hanging="357"/>
              <w:rPr>
                <w:rFonts w:cs="Arial"/>
                <w:szCs w:val="20"/>
              </w:rPr>
            </w:pPr>
            <w:r w:rsidRPr="009841C6">
              <w:rPr>
                <w:rFonts w:cs="Arial"/>
                <w:szCs w:val="20"/>
              </w:rPr>
              <w:t>3</w:t>
            </w:r>
          </w:p>
        </w:tc>
        <w:tc>
          <w:tcPr>
            <w:tcW w:w="3969" w:type="dxa"/>
          </w:tcPr>
          <w:p w14:paraId="165AA71B" w14:textId="77777777" w:rsidR="00717353" w:rsidRPr="00F27E8A" w:rsidRDefault="00717353" w:rsidP="00E0027E">
            <w:pPr>
              <w:tabs>
                <w:tab w:val="left" w:pos="284"/>
              </w:tabs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Laatste controle? door?</w:t>
            </w:r>
          </w:p>
        </w:tc>
        <w:tc>
          <w:tcPr>
            <w:tcW w:w="3969" w:type="dxa"/>
          </w:tcPr>
          <w:p w14:paraId="2EC971EE" w14:textId="77777777" w:rsidR="00717353" w:rsidRPr="00F27E8A" w:rsidRDefault="00717353" w:rsidP="009513E5">
            <w:pPr>
              <w:tabs>
                <w:tab w:val="left" w:pos="284"/>
              </w:tabs>
              <w:rPr>
                <w:rFonts w:cs="Arial"/>
                <w:szCs w:val="20"/>
              </w:rPr>
            </w:pPr>
          </w:p>
        </w:tc>
        <w:tc>
          <w:tcPr>
            <w:tcW w:w="992" w:type="dxa"/>
          </w:tcPr>
          <w:p w14:paraId="01247701" w14:textId="77777777" w:rsidR="00717353" w:rsidRPr="00F27E8A" w:rsidRDefault="00717353" w:rsidP="009513E5">
            <w:pPr>
              <w:rPr>
                <w:rFonts w:cs="Arial"/>
                <w:szCs w:val="20"/>
              </w:rPr>
            </w:pPr>
          </w:p>
        </w:tc>
      </w:tr>
      <w:tr w:rsidR="00717353" w:rsidRPr="00F27E8A" w14:paraId="002FFBAC" w14:textId="77777777" w:rsidTr="00672EDE">
        <w:trPr>
          <w:trHeight w:val="200"/>
        </w:trPr>
        <w:tc>
          <w:tcPr>
            <w:tcW w:w="455" w:type="dxa"/>
          </w:tcPr>
          <w:p w14:paraId="71B84BB5" w14:textId="7047863D" w:rsidR="00717353" w:rsidRPr="009841C6" w:rsidRDefault="00717353" w:rsidP="00D55D5F">
            <w:pPr>
              <w:pStyle w:val="Lijstalinea"/>
              <w:numPr>
                <w:ilvl w:val="0"/>
                <w:numId w:val="11"/>
              </w:numPr>
              <w:ind w:left="414" w:hanging="357"/>
              <w:rPr>
                <w:rFonts w:cs="Arial"/>
                <w:szCs w:val="20"/>
              </w:rPr>
            </w:pPr>
            <w:r w:rsidRPr="009841C6">
              <w:rPr>
                <w:rFonts w:cs="Arial"/>
                <w:szCs w:val="20"/>
              </w:rPr>
              <w:t>4</w:t>
            </w:r>
          </w:p>
        </w:tc>
        <w:tc>
          <w:tcPr>
            <w:tcW w:w="3969" w:type="dxa"/>
          </w:tcPr>
          <w:p w14:paraId="463D4E79" w14:textId="77777777" w:rsidR="00717353" w:rsidRPr="00E0027E" w:rsidRDefault="00717353" w:rsidP="009513E5">
            <w:pPr>
              <w:tabs>
                <w:tab w:val="left" w:pos="284"/>
              </w:tabs>
              <w:rPr>
                <w:rFonts w:cs="Arial"/>
                <w:szCs w:val="20"/>
              </w:rPr>
            </w:pPr>
            <w:r w:rsidRPr="00E0027E">
              <w:rPr>
                <w:rFonts w:cs="Arial"/>
                <w:szCs w:val="20"/>
              </w:rPr>
              <w:t>Is dit vermeld in een logboek?</w:t>
            </w:r>
          </w:p>
        </w:tc>
        <w:tc>
          <w:tcPr>
            <w:tcW w:w="3969" w:type="dxa"/>
          </w:tcPr>
          <w:p w14:paraId="38F84B34" w14:textId="77777777" w:rsidR="00717353" w:rsidRPr="00F27E8A" w:rsidRDefault="00717353" w:rsidP="009513E5">
            <w:pPr>
              <w:tabs>
                <w:tab w:val="left" w:pos="284"/>
              </w:tabs>
              <w:rPr>
                <w:rFonts w:cs="Arial"/>
                <w:szCs w:val="20"/>
              </w:rPr>
            </w:pPr>
          </w:p>
        </w:tc>
        <w:tc>
          <w:tcPr>
            <w:tcW w:w="992" w:type="dxa"/>
          </w:tcPr>
          <w:p w14:paraId="2869DC2A" w14:textId="77777777" w:rsidR="00717353" w:rsidRPr="00F27E8A" w:rsidRDefault="00717353" w:rsidP="009513E5">
            <w:pPr>
              <w:rPr>
                <w:rFonts w:cs="Arial"/>
                <w:szCs w:val="20"/>
              </w:rPr>
            </w:pPr>
          </w:p>
        </w:tc>
      </w:tr>
    </w:tbl>
    <w:p w14:paraId="4BD6A2BE" w14:textId="77777777" w:rsidR="00241548" w:rsidRPr="00241548" w:rsidRDefault="00241548" w:rsidP="00241548"/>
    <w:sectPr w:rsidR="00241548" w:rsidRPr="00241548" w:rsidSect="007365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8B8ADC" w14:textId="77777777" w:rsidR="00337AB2" w:rsidRDefault="00337AB2" w:rsidP="0088501B">
      <w:r>
        <w:separator/>
      </w:r>
    </w:p>
  </w:endnote>
  <w:endnote w:type="continuationSeparator" w:id="0">
    <w:p w14:paraId="184C6847" w14:textId="77777777" w:rsidR="00337AB2" w:rsidRDefault="00337AB2" w:rsidP="00885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C10C13" w14:textId="77777777" w:rsidR="00A51362" w:rsidRDefault="00A51362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ABF276" w14:textId="0770B2F0" w:rsidR="003A02FC" w:rsidRDefault="003A02FC">
    <w:pPr>
      <w:pStyle w:val="Voettekst"/>
    </w:pPr>
    <w:r>
      <w:t xml:space="preserve">Versie </w:t>
    </w:r>
    <w:r w:rsidR="00A51362">
      <w:t xml:space="preserve">16 juni </w:t>
    </w:r>
    <w:r w:rsidR="00717353">
      <w:t>20</w:t>
    </w:r>
    <w:r w:rsidR="00A51362">
      <w:t>20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5F7946" w14:textId="77777777" w:rsidR="00A51362" w:rsidRDefault="00A5136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9B0BC7" w14:textId="77777777" w:rsidR="00337AB2" w:rsidRDefault="00337AB2" w:rsidP="0088501B">
      <w:r>
        <w:separator/>
      </w:r>
    </w:p>
  </w:footnote>
  <w:footnote w:type="continuationSeparator" w:id="0">
    <w:p w14:paraId="5C0FC168" w14:textId="77777777" w:rsidR="00337AB2" w:rsidRDefault="00337AB2" w:rsidP="008850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7B643F" w14:textId="77777777" w:rsidR="00A51362" w:rsidRDefault="00A51362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AB917F" w14:textId="77777777" w:rsidR="00A51362" w:rsidRDefault="00A51362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817131" w14:textId="77777777" w:rsidR="00A51362" w:rsidRDefault="00A51362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83285"/>
    <w:multiLevelType w:val="multilevel"/>
    <w:tmpl w:val="6A8E5BD4"/>
    <w:styleLink w:val="Stijl2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>
      <w:start w:val="1"/>
      <w:numFmt w:val="none"/>
      <w:lvlText w:val="-"/>
      <w:lvlJc w:val="left"/>
      <w:pPr>
        <w:ind w:left="454" w:hanging="227"/>
      </w:pPr>
      <w:rPr>
        <w:rFonts w:hint="default"/>
      </w:rPr>
    </w:lvl>
    <w:lvl w:ilvl="2">
      <w:start w:val="1"/>
      <w:numFmt w:val="lowerRoman"/>
      <w:lvlRestart w:val="1"/>
      <w:lvlText w:val="%3)"/>
      <w:lvlJc w:val="left"/>
      <w:pPr>
        <w:ind w:left="681" w:hanging="22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908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135" w:hanging="22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362" w:hanging="22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589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816" w:hanging="22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043" w:hanging="227"/>
      </w:pPr>
      <w:rPr>
        <w:rFonts w:hint="default"/>
      </w:rPr>
    </w:lvl>
  </w:abstractNum>
  <w:abstractNum w:abstractNumId="1" w15:restartNumberingAfterBreak="0">
    <w:nsid w:val="13264306"/>
    <w:multiLevelType w:val="multilevel"/>
    <w:tmpl w:val="06962652"/>
    <w:styleLink w:val="Lijststijl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454" w:hanging="227"/>
      </w:pPr>
      <w:rPr>
        <w:rFonts w:ascii="Verdana" w:hAnsi="Verdana" w:hint="default"/>
      </w:rPr>
    </w:lvl>
    <w:lvl w:ilvl="2">
      <w:start w:val="1"/>
      <w:numFmt w:val="bullet"/>
      <w:lvlText w:val=""/>
      <w:lvlJc w:val="left"/>
      <w:pPr>
        <w:ind w:left="681" w:hanging="227"/>
      </w:pPr>
      <w:rPr>
        <w:rFonts w:ascii="Symbol" w:hAnsi="Symbol" w:hint="default"/>
        <w:color w:val="auto"/>
      </w:rPr>
    </w:lvl>
    <w:lvl w:ilvl="3">
      <w:start w:val="1"/>
      <w:numFmt w:val="bullet"/>
      <w:lvlText w:val="-"/>
      <w:lvlJc w:val="left"/>
      <w:pPr>
        <w:ind w:left="908" w:hanging="227"/>
      </w:pPr>
      <w:rPr>
        <w:rFonts w:ascii="Verdana" w:hAnsi="Verdana" w:hint="default"/>
      </w:rPr>
    </w:lvl>
    <w:lvl w:ilvl="4">
      <w:start w:val="1"/>
      <w:numFmt w:val="bullet"/>
      <w:lvlText w:val=""/>
      <w:lvlJc w:val="left"/>
      <w:pPr>
        <w:ind w:left="1135" w:hanging="227"/>
      </w:pPr>
      <w:rPr>
        <w:rFonts w:ascii="Symbol" w:hAnsi="Symbol" w:hint="default"/>
        <w:color w:val="auto"/>
      </w:rPr>
    </w:lvl>
    <w:lvl w:ilvl="5">
      <w:start w:val="1"/>
      <w:numFmt w:val="bullet"/>
      <w:lvlText w:val="-"/>
      <w:lvlJc w:val="left"/>
      <w:pPr>
        <w:ind w:left="1362" w:hanging="227"/>
      </w:pPr>
      <w:rPr>
        <w:rFonts w:ascii="Verdana" w:hAnsi="Verdana" w:hint="default"/>
      </w:rPr>
    </w:lvl>
    <w:lvl w:ilvl="6">
      <w:start w:val="1"/>
      <w:numFmt w:val="bullet"/>
      <w:lvlText w:val=""/>
      <w:lvlJc w:val="left"/>
      <w:pPr>
        <w:ind w:left="1589" w:hanging="227"/>
      </w:pPr>
      <w:rPr>
        <w:rFonts w:ascii="Symbol" w:hAnsi="Symbol" w:hint="default"/>
      </w:rPr>
    </w:lvl>
    <w:lvl w:ilvl="7">
      <w:start w:val="1"/>
      <w:numFmt w:val="bullet"/>
      <w:lvlText w:val="-"/>
      <w:lvlJc w:val="left"/>
      <w:pPr>
        <w:ind w:left="1816" w:hanging="227"/>
      </w:pPr>
      <w:rPr>
        <w:rFonts w:ascii="Verdana" w:hAnsi="Verdana" w:cs="Courier New" w:hint="default"/>
      </w:rPr>
    </w:lvl>
    <w:lvl w:ilvl="8">
      <w:start w:val="1"/>
      <w:numFmt w:val="bullet"/>
      <w:lvlText w:val=""/>
      <w:lvlJc w:val="left"/>
      <w:pPr>
        <w:ind w:left="2043" w:hanging="227"/>
      </w:pPr>
      <w:rPr>
        <w:rFonts w:ascii="Symbol" w:hAnsi="Symbol" w:hint="default"/>
      </w:rPr>
    </w:lvl>
  </w:abstractNum>
  <w:abstractNum w:abstractNumId="2" w15:restartNumberingAfterBreak="0">
    <w:nsid w:val="29CE76CF"/>
    <w:multiLevelType w:val="hybridMultilevel"/>
    <w:tmpl w:val="7A5EE422"/>
    <w:lvl w:ilvl="0" w:tplc="D994B3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BE5042"/>
    <w:multiLevelType w:val="hybridMultilevel"/>
    <w:tmpl w:val="D7AC5CA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1653D5"/>
    <w:multiLevelType w:val="multilevel"/>
    <w:tmpl w:val="A4700AB0"/>
    <w:lvl w:ilvl="0">
      <w:start w:val="1"/>
      <w:numFmt w:val="bullet"/>
      <w:pStyle w:val="Lijstalinea1"/>
      <w:lvlText w:val=""/>
      <w:lvlJc w:val="left"/>
      <w:pPr>
        <w:ind w:left="454" w:hanging="22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681" w:hanging="227"/>
      </w:pPr>
      <w:rPr>
        <w:rFonts w:ascii="Verdana" w:hAnsi="Verdana" w:hint="default"/>
      </w:rPr>
    </w:lvl>
    <w:lvl w:ilvl="2">
      <w:start w:val="1"/>
      <w:numFmt w:val="bullet"/>
      <w:lvlText w:val=""/>
      <w:lvlJc w:val="left"/>
      <w:pPr>
        <w:ind w:left="908" w:hanging="227"/>
      </w:pPr>
      <w:rPr>
        <w:rFonts w:ascii="Symbol" w:hAnsi="Symbol" w:hint="default"/>
        <w:color w:val="auto"/>
      </w:rPr>
    </w:lvl>
    <w:lvl w:ilvl="3">
      <w:start w:val="1"/>
      <w:numFmt w:val="bullet"/>
      <w:lvlText w:val="-"/>
      <w:lvlJc w:val="left"/>
      <w:pPr>
        <w:ind w:left="1135" w:hanging="227"/>
      </w:pPr>
      <w:rPr>
        <w:rFonts w:ascii="Verdana" w:hAnsi="Verdana" w:hint="default"/>
      </w:rPr>
    </w:lvl>
    <w:lvl w:ilvl="4">
      <w:start w:val="1"/>
      <w:numFmt w:val="bullet"/>
      <w:lvlText w:val=""/>
      <w:lvlJc w:val="left"/>
      <w:pPr>
        <w:ind w:left="1362" w:hanging="227"/>
      </w:pPr>
      <w:rPr>
        <w:rFonts w:ascii="Symbol" w:hAnsi="Symbol" w:hint="default"/>
      </w:rPr>
    </w:lvl>
    <w:lvl w:ilvl="5">
      <w:start w:val="1"/>
      <w:numFmt w:val="bullet"/>
      <w:lvlText w:val="-"/>
      <w:lvlJc w:val="left"/>
      <w:pPr>
        <w:ind w:left="1589" w:hanging="227"/>
      </w:pPr>
      <w:rPr>
        <w:rFonts w:ascii="Verdana" w:hAnsi="Verdana" w:hint="default"/>
      </w:rPr>
    </w:lvl>
    <w:lvl w:ilvl="6">
      <w:start w:val="1"/>
      <w:numFmt w:val="bullet"/>
      <w:lvlText w:val=""/>
      <w:lvlJc w:val="left"/>
      <w:pPr>
        <w:ind w:left="1816" w:hanging="227"/>
      </w:pPr>
      <w:rPr>
        <w:rFonts w:ascii="Symbol" w:hAnsi="Symbol" w:hint="default"/>
      </w:rPr>
    </w:lvl>
    <w:lvl w:ilvl="7">
      <w:start w:val="1"/>
      <w:numFmt w:val="bullet"/>
      <w:lvlText w:val="-"/>
      <w:lvlJc w:val="left"/>
      <w:pPr>
        <w:ind w:left="2043" w:hanging="227"/>
      </w:pPr>
      <w:rPr>
        <w:rFonts w:ascii="Verdana" w:hAnsi="Verdana" w:hint="default"/>
      </w:rPr>
    </w:lvl>
    <w:lvl w:ilvl="8">
      <w:start w:val="1"/>
      <w:numFmt w:val="bullet"/>
      <w:lvlText w:val=""/>
      <w:lvlJc w:val="left"/>
      <w:pPr>
        <w:ind w:left="2270" w:hanging="227"/>
      </w:pPr>
      <w:rPr>
        <w:rFonts w:ascii="Symbol" w:hAnsi="Symbol" w:hint="default"/>
        <w:color w:val="auto"/>
      </w:rPr>
    </w:lvl>
  </w:abstractNum>
  <w:abstractNum w:abstractNumId="5" w15:restartNumberingAfterBreak="0">
    <w:nsid w:val="31CB79D8"/>
    <w:multiLevelType w:val="multilevel"/>
    <w:tmpl w:val="06962652"/>
    <w:numStyleLink w:val="Lijststijl"/>
  </w:abstractNum>
  <w:abstractNum w:abstractNumId="6" w15:restartNumberingAfterBreak="0">
    <w:nsid w:val="46016242"/>
    <w:multiLevelType w:val="hybridMultilevel"/>
    <w:tmpl w:val="A74EF4CA"/>
    <w:lvl w:ilvl="0" w:tplc="AA0E8A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C47CF4"/>
    <w:multiLevelType w:val="hybridMultilevel"/>
    <w:tmpl w:val="FF1EC76E"/>
    <w:lvl w:ilvl="0" w:tplc="1D3CEA5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9009BC"/>
    <w:multiLevelType w:val="hybridMultilevel"/>
    <w:tmpl w:val="44DE8CEE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9479EE"/>
    <w:multiLevelType w:val="hybridMultilevel"/>
    <w:tmpl w:val="D7AC5CA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A94095"/>
    <w:multiLevelType w:val="hybridMultilevel"/>
    <w:tmpl w:val="CDB2D09A"/>
    <w:lvl w:ilvl="0" w:tplc="711EF6B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8"/>
  </w:num>
  <w:num w:numId="6">
    <w:abstractNumId w:val="9"/>
  </w:num>
  <w:num w:numId="7">
    <w:abstractNumId w:val="3"/>
  </w:num>
  <w:num w:numId="8">
    <w:abstractNumId w:val="6"/>
  </w:num>
  <w:num w:numId="9">
    <w:abstractNumId w:val="10"/>
  </w:num>
  <w:num w:numId="10">
    <w:abstractNumId w:val="7"/>
  </w:num>
  <w:num w:numId="11">
    <w:abstractNumId w:val="2"/>
  </w:num>
  <w:num w:numId="12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708"/>
  <w:hyphenationZone w:val="425"/>
  <w:drawingGridHorizontalSpacing w:val="9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E8D"/>
    <w:rsid w:val="000E1F3B"/>
    <w:rsid w:val="001202BA"/>
    <w:rsid w:val="00170F5D"/>
    <w:rsid w:val="0017686E"/>
    <w:rsid w:val="001D6F03"/>
    <w:rsid w:val="00241548"/>
    <w:rsid w:val="0026740B"/>
    <w:rsid w:val="00272E8D"/>
    <w:rsid w:val="002A1207"/>
    <w:rsid w:val="002A6578"/>
    <w:rsid w:val="002B1092"/>
    <w:rsid w:val="002E0FD2"/>
    <w:rsid w:val="00337AB2"/>
    <w:rsid w:val="0038092D"/>
    <w:rsid w:val="0038549E"/>
    <w:rsid w:val="003A02FC"/>
    <w:rsid w:val="003C4BF2"/>
    <w:rsid w:val="0040142D"/>
    <w:rsid w:val="00403C33"/>
    <w:rsid w:val="0040571B"/>
    <w:rsid w:val="00450447"/>
    <w:rsid w:val="004B02AB"/>
    <w:rsid w:val="004B0EA1"/>
    <w:rsid w:val="004D766D"/>
    <w:rsid w:val="0051511B"/>
    <w:rsid w:val="005A4FBE"/>
    <w:rsid w:val="005D2CF1"/>
    <w:rsid w:val="005E046F"/>
    <w:rsid w:val="005F356A"/>
    <w:rsid w:val="006006F5"/>
    <w:rsid w:val="00672EDE"/>
    <w:rsid w:val="006D2E66"/>
    <w:rsid w:val="006F42D7"/>
    <w:rsid w:val="007112BF"/>
    <w:rsid w:val="00717353"/>
    <w:rsid w:val="0073653F"/>
    <w:rsid w:val="007F4AEA"/>
    <w:rsid w:val="00800A2A"/>
    <w:rsid w:val="0088501B"/>
    <w:rsid w:val="008E3581"/>
    <w:rsid w:val="00905289"/>
    <w:rsid w:val="00934768"/>
    <w:rsid w:val="009841C6"/>
    <w:rsid w:val="009A7B74"/>
    <w:rsid w:val="009C5CF5"/>
    <w:rsid w:val="009F1DE8"/>
    <w:rsid w:val="00A32591"/>
    <w:rsid w:val="00A471F7"/>
    <w:rsid w:val="00A51362"/>
    <w:rsid w:val="00A77ABF"/>
    <w:rsid w:val="00A863E9"/>
    <w:rsid w:val="00AC660E"/>
    <w:rsid w:val="00AF4FE9"/>
    <w:rsid w:val="00B022C4"/>
    <w:rsid w:val="00B559E9"/>
    <w:rsid w:val="00B56C8E"/>
    <w:rsid w:val="00B6030E"/>
    <w:rsid w:val="00B72222"/>
    <w:rsid w:val="00B80650"/>
    <w:rsid w:val="00BC5C4F"/>
    <w:rsid w:val="00C36FAA"/>
    <w:rsid w:val="00C81366"/>
    <w:rsid w:val="00CA55CC"/>
    <w:rsid w:val="00D55D5F"/>
    <w:rsid w:val="00DA3555"/>
    <w:rsid w:val="00E0027E"/>
    <w:rsid w:val="00ED4589"/>
    <w:rsid w:val="00ED7AB9"/>
    <w:rsid w:val="00EE5BBE"/>
    <w:rsid w:val="00EE5CF0"/>
    <w:rsid w:val="00F12405"/>
    <w:rsid w:val="00F65492"/>
    <w:rsid w:val="00FB0705"/>
    <w:rsid w:val="00FF0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B66A4"/>
  <w15:docId w15:val="{AAF841CC-7C63-44AF-81E0-F37235803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18"/>
        <w:szCs w:val="18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272E8D"/>
    <w:rPr>
      <w:rFonts w:ascii="Arial" w:eastAsia="MS Mincho" w:hAnsi="Arial" w:cs="Times New Roman"/>
      <w:sz w:val="20"/>
      <w:szCs w:val="24"/>
      <w:lang w:eastAsia="nl-NL"/>
    </w:rPr>
  </w:style>
  <w:style w:type="paragraph" w:styleId="Kop1">
    <w:name w:val="heading 1"/>
    <w:basedOn w:val="Standaard"/>
    <w:next w:val="Standaard"/>
    <w:link w:val="Kop1Char"/>
    <w:qFormat/>
    <w:rsid w:val="00B022C4"/>
    <w:pPr>
      <w:keepNext/>
      <w:keepLines/>
      <w:outlineLvl w:val="0"/>
    </w:pPr>
    <w:rPr>
      <w:rFonts w:ascii="Verdana" w:eastAsiaTheme="majorEastAsia" w:hAnsi="Verdana" w:cstheme="majorBidi"/>
      <w:bCs/>
      <w:sz w:val="24"/>
      <w:szCs w:val="28"/>
    </w:rPr>
  </w:style>
  <w:style w:type="paragraph" w:styleId="Kop2">
    <w:name w:val="heading 2"/>
    <w:basedOn w:val="Standaard"/>
    <w:next w:val="Standaard"/>
    <w:link w:val="Kop2Char"/>
    <w:uiPriority w:val="9"/>
    <w:qFormat/>
    <w:rsid w:val="00B022C4"/>
    <w:pPr>
      <w:keepNext/>
      <w:keepLines/>
      <w:outlineLvl w:val="1"/>
    </w:pPr>
    <w:rPr>
      <w:rFonts w:ascii="Verdana" w:eastAsiaTheme="majorEastAsia" w:hAnsi="Verdana" w:cstheme="majorBidi"/>
      <w:b/>
      <w:bCs/>
      <w:szCs w:val="26"/>
    </w:rPr>
  </w:style>
  <w:style w:type="paragraph" w:styleId="Kop3">
    <w:name w:val="heading 3"/>
    <w:basedOn w:val="Standaard"/>
    <w:next w:val="Standaard"/>
    <w:link w:val="Kop3Char"/>
    <w:uiPriority w:val="9"/>
    <w:qFormat/>
    <w:rsid w:val="00B022C4"/>
    <w:pPr>
      <w:keepNext/>
      <w:keepLines/>
      <w:outlineLvl w:val="2"/>
    </w:pPr>
    <w:rPr>
      <w:rFonts w:ascii="Verdana" w:eastAsiaTheme="majorEastAsia" w:hAnsi="Verdana" w:cstheme="majorBidi"/>
      <w:bCs/>
      <w:i/>
    </w:rPr>
  </w:style>
  <w:style w:type="paragraph" w:styleId="Kop4">
    <w:name w:val="heading 4"/>
    <w:basedOn w:val="Standaard"/>
    <w:next w:val="Standaard"/>
    <w:link w:val="Kop4Char"/>
    <w:uiPriority w:val="9"/>
    <w:qFormat/>
    <w:rsid w:val="00B022C4"/>
    <w:pPr>
      <w:keepNext/>
      <w:keepLines/>
      <w:outlineLvl w:val="3"/>
    </w:pPr>
    <w:rPr>
      <w:rFonts w:ascii="Verdana" w:eastAsiaTheme="majorEastAsia" w:hAnsi="Verdana" w:cstheme="majorBidi"/>
      <w:bCs/>
      <w:iCs/>
    </w:rPr>
  </w:style>
  <w:style w:type="paragraph" w:styleId="Kop5">
    <w:name w:val="heading 5"/>
    <w:basedOn w:val="Standaard"/>
    <w:next w:val="Standaard"/>
    <w:link w:val="Kop5Char"/>
    <w:uiPriority w:val="9"/>
    <w:semiHidden/>
    <w:rsid w:val="0040571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877803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8"/>
    <w:rsid w:val="00B022C4"/>
    <w:rPr>
      <w:rFonts w:ascii="Verdana" w:eastAsiaTheme="majorEastAsia" w:hAnsi="Verdana" w:cstheme="majorBidi"/>
      <w:bCs/>
      <w:sz w:val="24"/>
      <w:szCs w:val="28"/>
    </w:rPr>
  </w:style>
  <w:style w:type="paragraph" w:styleId="Geenafstand">
    <w:name w:val="No Spacing"/>
    <w:uiPriority w:val="1"/>
    <w:unhideWhenUsed/>
    <w:qFormat/>
    <w:rsid w:val="00B022C4"/>
    <w:pPr>
      <w:spacing w:line="240" w:lineRule="exact"/>
      <w:contextualSpacing/>
    </w:pPr>
    <w:rPr>
      <w:rFonts w:ascii="Verdana" w:hAnsi="Verdana"/>
    </w:rPr>
  </w:style>
  <w:style w:type="character" w:customStyle="1" w:styleId="Kop2Char">
    <w:name w:val="Kop 2 Char"/>
    <w:basedOn w:val="Standaardalinea-lettertype"/>
    <w:link w:val="Kop2"/>
    <w:uiPriority w:val="9"/>
    <w:rsid w:val="00B022C4"/>
    <w:rPr>
      <w:rFonts w:ascii="Verdana" w:eastAsiaTheme="majorEastAsia" w:hAnsi="Verdana" w:cstheme="majorBidi"/>
      <w:b/>
      <w:bCs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B022C4"/>
    <w:rPr>
      <w:rFonts w:ascii="Verdana" w:eastAsiaTheme="majorEastAsia" w:hAnsi="Verdana" w:cstheme="majorBidi"/>
      <w:bCs/>
      <w:i/>
    </w:rPr>
  </w:style>
  <w:style w:type="character" w:customStyle="1" w:styleId="Kop4Char">
    <w:name w:val="Kop 4 Char"/>
    <w:basedOn w:val="Standaardalinea-lettertype"/>
    <w:link w:val="Kop4"/>
    <w:uiPriority w:val="9"/>
    <w:rsid w:val="00B022C4"/>
    <w:rPr>
      <w:rFonts w:ascii="Verdana" w:eastAsiaTheme="majorEastAsia" w:hAnsi="Verdana" w:cstheme="majorBidi"/>
      <w:bCs/>
      <w:iCs/>
    </w:rPr>
  </w:style>
  <w:style w:type="paragraph" w:styleId="Titel">
    <w:name w:val="Title"/>
    <w:basedOn w:val="Standaard"/>
    <w:next w:val="Standaard"/>
    <w:link w:val="TitelChar"/>
    <w:uiPriority w:val="10"/>
    <w:rsid w:val="00C36FAA"/>
    <w:pPr>
      <w:pBdr>
        <w:bottom w:val="single" w:sz="8" w:space="4" w:color="F9E11E" w:themeColor="accent1"/>
      </w:pBdr>
      <w:spacing w:after="300"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C36FAA"/>
    <w:rPr>
      <w:rFonts w:ascii="Verdana" w:eastAsiaTheme="majorEastAsia" w:hAnsi="Verdana" w:cstheme="majorBidi"/>
      <w:spacing w:val="5"/>
      <w:kern w:val="28"/>
      <w:sz w:val="52"/>
      <w:szCs w:val="52"/>
    </w:rPr>
  </w:style>
  <w:style w:type="paragraph" w:styleId="Koptekst">
    <w:name w:val="header"/>
    <w:basedOn w:val="Standaard"/>
    <w:link w:val="KoptekstChar"/>
    <w:uiPriority w:val="99"/>
    <w:rsid w:val="002E0FD2"/>
    <w:pPr>
      <w:tabs>
        <w:tab w:val="center" w:pos="4536"/>
        <w:tab w:val="right" w:pos="9072"/>
      </w:tabs>
      <w:spacing w:line="180" w:lineRule="exact"/>
    </w:pPr>
    <w:rPr>
      <w:sz w:val="13"/>
    </w:rPr>
  </w:style>
  <w:style w:type="character" w:customStyle="1" w:styleId="KoptekstChar">
    <w:name w:val="Koptekst Char"/>
    <w:basedOn w:val="Standaardalinea-lettertype"/>
    <w:link w:val="Koptekst"/>
    <w:uiPriority w:val="99"/>
    <w:rsid w:val="002E0FD2"/>
    <w:rPr>
      <w:rFonts w:ascii="Verdana" w:hAnsi="Verdana"/>
      <w:sz w:val="13"/>
    </w:rPr>
  </w:style>
  <w:style w:type="paragraph" w:styleId="Voettekst">
    <w:name w:val="footer"/>
    <w:basedOn w:val="Standaard"/>
    <w:link w:val="VoettekstChar"/>
    <w:uiPriority w:val="99"/>
    <w:rsid w:val="002E0FD2"/>
    <w:pPr>
      <w:tabs>
        <w:tab w:val="center" w:pos="4536"/>
        <w:tab w:val="right" w:pos="9072"/>
      </w:tabs>
      <w:spacing w:line="180" w:lineRule="exact"/>
    </w:pPr>
    <w:rPr>
      <w:sz w:val="13"/>
    </w:rPr>
  </w:style>
  <w:style w:type="character" w:customStyle="1" w:styleId="VoettekstChar">
    <w:name w:val="Voettekst Char"/>
    <w:basedOn w:val="Standaardalinea-lettertype"/>
    <w:link w:val="Voettekst"/>
    <w:uiPriority w:val="99"/>
    <w:rsid w:val="002E0FD2"/>
    <w:rPr>
      <w:rFonts w:ascii="Verdana" w:hAnsi="Verdana"/>
      <w:sz w:val="13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8501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8501B"/>
    <w:rPr>
      <w:rFonts w:ascii="Tahoma" w:hAnsi="Tahoma" w:cs="Tahoma"/>
      <w:sz w:val="16"/>
      <w:szCs w:val="16"/>
    </w:rPr>
  </w:style>
  <w:style w:type="numbering" w:customStyle="1" w:styleId="Lijststijl">
    <w:name w:val="Lijststijl"/>
    <w:uiPriority w:val="99"/>
    <w:rsid w:val="0088501B"/>
    <w:pPr>
      <w:numPr>
        <w:numId w:val="1"/>
      </w:numPr>
    </w:pPr>
  </w:style>
  <w:style w:type="numbering" w:customStyle="1" w:styleId="Stijl2">
    <w:name w:val="Stijl2"/>
    <w:uiPriority w:val="99"/>
    <w:rsid w:val="00FF0FEF"/>
    <w:pPr>
      <w:numPr>
        <w:numId w:val="2"/>
      </w:numPr>
    </w:pPr>
  </w:style>
  <w:style w:type="paragraph" w:styleId="Lijstalinea">
    <w:name w:val="List Paragraph"/>
    <w:basedOn w:val="Lijstalinea1"/>
    <w:link w:val="LijstalineaChar"/>
    <w:uiPriority w:val="34"/>
    <w:qFormat/>
    <w:rsid w:val="0073653F"/>
  </w:style>
  <w:style w:type="paragraph" w:customStyle="1" w:styleId="Lijstmetopsommingstekens">
    <w:name w:val="Lijst met opsommingstekens"/>
    <w:basedOn w:val="Lijstalinea"/>
    <w:link w:val="LijstmetopsommingstekensChar"/>
    <w:uiPriority w:val="10"/>
    <w:rsid w:val="00B559E9"/>
    <w:pPr>
      <w:numPr>
        <w:numId w:val="3"/>
      </w:numPr>
    </w:pPr>
  </w:style>
  <w:style w:type="table" w:styleId="Tabelraster">
    <w:name w:val="Table Grid"/>
    <w:basedOn w:val="Standaardtabel"/>
    <w:uiPriority w:val="59"/>
    <w:rsid w:val="00A77ABF"/>
    <w:pPr>
      <w:spacing w:line="240" w:lineRule="exact"/>
    </w:pPr>
    <w:rPr>
      <w:sz w:val="1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</w:rPr>
      <w:tblPr/>
      <w:trPr>
        <w:tblHeader/>
      </w:trPr>
    </w:tblStylePr>
  </w:style>
  <w:style w:type="character" w:customStyle="1" w:styleId="LijstalineaChar">
    <w:name w:val="Lijstalinea Char"/>
    <w:basedOn w:val="Standaardalinea-lettertype"/>
    <w:link w:val="Lijstalinea"/>
    <w:uiPriority w:val="34"/>
    <w:rsid w:val="0073653F"/>
    <w:rPr>
      <w:rFonts w:ascii="Arial" w:eastAsia="MS Mincho" w:hAnsi="Arial" w:cs="Times New Roman"/>
      <w:sz w:val="20"/>
      <w:szCs w:val="24"/>
      <w:lang w:eastAsia="nl-NL"/>
    </w:rPr>
  </w:style>
  <w:style w:type="character" w:customStyle="1" w:styleId="LijstmetopsommingstekensChar">
    <w:name w:val="Lijst met opsommingstekens Char"/>
    <w:basedOn w:val="LijstalineaChar"/>
    <w:link w:val="Lijstmetopsommingstekens"/>
    <w:uiPriority w:val="10"/>
    <w:rsid w:val="002E0FD2"/>
    <w:rPr>
      <w:rFonts w:ascii="Arial" w:eastAsia="MS Mincho" w:hAnsi="Arial" w:cs="Times New Roman"/>
      <w:sz w:val="20"/>
      <w:szCs w:val="24"/>
      <w:lang w:eastAsia="nl-NL"/>
    </w:rPr>
  </w:style>
  <w:style w:type="table" w:styleId="Lichtearcering">
    <w:name w:val="Light Shading"/>
    <w:basedOn w:val="Standaardtabel"/>
    <w:uiPriority w:val="60"/>
    <w:rsid w:val="00905289"/>
    <w:rPr>
      <w:color w:val="365F91" w:themeColor="text1" w:themeShade="BF"/>
    </w:rPr>
    <w:tblPr>
      <w:tblStyleRowBandSize w:val="1"/>
      <w:tblStyleColBandSize w:val="1"/>
      <w:tblBorders>
        <w:top w:val="single" w:sz="8" w:space="0" w:color="4F81BD" w:themeColor="text1"/>
        <w:bottom w:val="single" w:sz="8" w:space="0" w:color="4F81BD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text1"/>
          <w:left w:val="nil"/>
          <w:bottom w:val="single" w:sz="8" w:space="0" w:color="4F81BD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text1"/>
          <w:left w:val="nil"/>
          <w:bottom w:val="single" w:sz="8" w:space="0" w:color="4F81BD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text1" w:themeFillTint="3F"/>
      </w:tcPr>
    </w:tblStylePr>
  </w:style>
  <w:style w:type="table" w:styleId="Lichtearcering-accent1">
    <w:name w:val="Light Shading Accent 1"/>
    <w:basedOn w:val="Standaardtabel"/>
    <w:uiPriority w:val="60"/>
    <w:rsid w:val="00905289"/>
    <w:rPr>
      <w:color w:val="CBB505" w:themeColor="accent1" w:themeShade="BF"/>
    </w:rPr>
    <w:tblPr>
      <w:tblStyleRowBandSize w:val="1"/>
      <w:tblStyleColBandSize w:val="1"/>
      <w:tblBorders>
        <w:top w:val="single" w:sz="8" w:space="0" w:color="F9E11E" w:themeColor="accent1"/>
        <w:bottom w:val="single" w:sz="8" w:space="0" w:color="F9E11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E11E" w:themeColor="accent1"/>
          <w:left w:val="nil"/>
          <w:bottom w:val="single" w:sz="8" w:space="0" w:color="F9E11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E11E" w:themeColor="accent1"/>
          <w:left w:val="nil"/>
          <w:bottom w:val="single" w:sz="8" w:space="0" w:color="F9E11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F7C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F7C7" w:themeFill="accent1" w:themeFillTint="3F"/>
      </w:tcPr>
    </w:tblStylePr>
  </w:style>
  <w:style w:type="table" w:styleId="Lichtearcering-accent3">
    <w:name w:val="Light Shading Accent 3"/>
    <w:basedOn w:val="Standaardtabel"/>
    <w:uiPriority w:val="60"/>
    <w:rsid w:val="00905289"/>
    <w:rPr>
      <w:color w:val="9F2016" w:themeColor="accent3" w:themeShade="BF"/>
    </w:rPr>
    <w:tblPr>
      <w:tblStyleRowBandSize w:val="1"/>
      <w:tblStyleColBandSize w:val="1"/>
      <w:tblBorders>
        <w:top w:val="single" w:sz="8" w:space="0" w:color="D52B1E" w:themeColor="accent3"/>
        <w:bottom w:val="single" w:sz="8" w:space="0" w:color="D52B1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52B1E" w:themeColor="accent3"/>
          <w:left w:val="nil"/>
          <w:bottom w:val="single" w:sz="8" w:space="0" w:color="D52B1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52B1E" w:themeColor="accent3"/>
          <w:left w:val="nil"/>
          <w:bottom w:val="single" w:sz="8" w:space="0" w:color="D52B1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C8C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C8C5" w:themeFill="accent3" w:themeFillTint="3F"/>
      </w:tcPr>
    </w:tblStylePr>
  </w:style>
  <w:style w:type="character" w:customStyle="1" w:styleId="Kop5Char">
    <w:name w:val="Kop 5 Char"/>
    <w:basedOn w:val="Standaardalinea-lettertype"/>
    <w:link w:val="Kop5"/>
    <w:uiPriority w:val="9"/>
    <w:semiHidden/>
    <w:rsid w:val="00ED7AB9"/>
    <w:rPr>
      <w:rFonts w:asciiTheme="majorHAnsi" w:eastAsiaTheme="majorEastAsia" w:hAnsiTheme="majorHAnsi" w:cstheme="majorBidi"/>
      <w:color w:val="877803" w:themeColor="accent1" w:themeShade="7F"/>
    </w:rPr>
  </w:style>
  <w:style w:type="character" w:styleId="Zwaar">
    <w:name w:val="Strong"/>
    <w:basedOn w:val="Standaardalinea-lettertype"/>
    <w:uiPriority w:val="22"/>
    <w:rsid w:val="00ED7AB9"/>
    <w:rPr>
      <w:b/>
      <w:bCs/>
    </w:rPr>
  </w:style>
  <w:style w:type="character" w:styleId="Intensievebenadrukking">
    <w:name w:val="Intense Emphasis"/>
    <w:basedOn w:val="Standaardalinea-lettertype"/>
    <w:uiPriority w:val="21"/>
    <w:rsid w:val="00ED7AB9"/>
    <w:rPr>
      <w:b/>
      <w:bCs/>
      <w:i/>
      <w:iCs/>
      <w:color w:val="F9E11E" w:themeColor="accent1"/>
    </w:rPr>
  </w:style>
  <w:style w:type="character" w:styleId="Nadruk">
    <w:name w:val="Emphasis"/>
    <w:basedOn w:val="Standaardalinea-lettertype"/>
    <w:uiPriority w:val="20"/>
    <w:rsid w:val="00ED7AB9"/>
    <w:rPr>
      <w:i/>
      <w:iCs/>
    </w:rPr>
  </w:style>
  <w:style w:type="character" w:styleId="Subtielebenadrukking">
    <w:name w:val="Subtle Emphasis"/>
    <w:basedOn w:val="Standaardalinea-lettertype"/>
    <w:uiPriority w:val="19"/>
    <w:rsid w:val="00ED7AB9"/>
    <w:rPr>
      <w:i/>
      <w:iCs/>
      <w:color w:val="A7BFDE" w:themeColor="text1" w:themeTint="7F"/>
    </w:rPr>
  </w:style>
  <w:style w:type="paragraph" w:styleId="Ondertitel">
    <w:name w:val="Subtitle"/>
    <w:basedOn w:val="Standaard"/>
    <w:next w:val="Standaard"/>
    <w:link w:val="OndertitelChar"/>
    <w:uiPriority w:val="11"/>
    <w:rsid w:val="00ED7AB9"/>
    <w:pPr>
      <w:numPr>
        <w:ilvl w:val="1"/>
      </w:numPr>
    </w:pPr>
    <w:rPr>
      <w:rFonts w:asciiTheme="majorHAnsi" w:eastAsiaTheme="majorEastAsia" w:hAnsiTheme="majorHAnsi" w:cstheme="majorBidi"/>
      <w:i/>
      <w:iCs/>
      <w:color w:val="F9E11E" w:themeColor="accent1"/>
      <w:spacing w:val="15"/>
      <w:sz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ED7AB9"/>
    <w:rPr>
      <w:rFonts w:asciiTheme="majorHAnsi" w:eastAsiaTheme="majorEastAsia" w:hAnsiTheme="majorHAnsi" w:cstheme="majorBidi"/>
      <w:i/>
      <w:iCs/>
      <w:color w:val="F9E11E" w:themeColor="accent1"/>
      <w:spacing w:val="15"/>
      <w:sz w:val="24"/>
      <w:szCs w:val="24"/>
    </w:rPr>
  </w:style>
  <w:style w:type="paragraph" w:styleId="Citaat">
    <w:name w:val="Quote"/>
    <w:basedOn w:val="Standaard"/>
    <w:next w:val="Standaard"/>
    <w:link w:val="CitaatChar"/>
    <w:uiPriority w:val="29"/>
    <w:rsid w:val="00ED7AB9"/>
    <w:rPr>
      <w:i/>
      <w:iCs/>
      <w:color w:val="4F81BD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ED7AB9"/>
    <w:rPr>
      <w:i/>
      <w:iCs/>
      <w:color w:val="4F81BD" w:themeColor="text1"/>
    </w:rPr>
  </w:style>
  <w:style w:type="paragraph" w:styleId="Duidelijkcitaat">
    <w:name w:val="Intense Quote"/>
    <w:basedOn w:val="Standaard"/>
    <w:next w:val="Standaard"/>
    <w:link w:val="DuidelijkcitaatChar"/>
    <w:uiPriority w:val="30"/>
    <w:rsid w:val="00ED7AB9"/>
    <w:pPr>
      <w:pBdr>
        <w:bottom w:val="single" w:sz="4" w:space="4" w:color="F9E11E" w:themeColor="accent1"/>
      </w:pBdr>
      <w:spacing w:before="200" w:after="280"/>
      <w:ind w:left="936" w:right="936"/>
    </w:pPr>
    <w:rPr>
      <w:b/>
      <w:bCs/>
      <w:i/>
      <w:iCs/>
      <w:color w:val="F9E11E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ED7AB9"/>
    <w:rPr>
      <w:b/>
      <w:bCs/>
      <w:i/>
      <w:iCs/>
      <w:color w:val="F9E11E" w:themeColor="accent1"/>
    </w:rPr>
  </w:style>
  <w:style w:type="character" w:styleId="Intensieveverwijzing">
    <w:name w:val="Intense Reference"/>
    <w:basedOn w:val="Standaardalinea-lettertype"/>
    <w:uiPriority w:val="32"/>
    <w:rsid w:val="00ED7AB9"/>
    <w:rPr>
      <w:b/>
      <w:bCs/>
      <w:smallCaps/>
      <w:color w:val="007BC7" w:themeColor="accent2"/>
      <w:spacing w:val="5"/>
      <w:u w:val="single"/>
    </w:rPr>
  </w:style>
  <w:style w:type="character" w:styleId="Titelvanboek">
    <w:name w:val="Book Title"/>
    <w:basedOn w:val="Standaardalinea-lettertype"/>
    <w:uiPriority w:val="33"/>
    <w:rsid w:val="00ED7AB9"/>
    <w:rPr>
      <w:b/>
      <w:bCs/>
      <w:smallCaps/>
      <w:spacing w:val="5"/>
    </w:rPr>
  </w:style>
  <w:style w:type="paragraph" w:customStyle="1" w:styleId="Lijstalinea1">
    <w:name w:val="Lijstalinea1"/>
    <w:basedOn w:val="Standaard"/>
    <w:semiHidden/>
    <w:rsid w:val="00CA55CC"/>
    <w:pPr>
      <w:numPr>
        <w:numId w:val="4"/>
      </w:numPr>
    </w:pPr>
  </w:style>
  <w:style w:type="paragraph" w:styleId="Voetnoottekst">
    <w:name w:val="footnote text"/>
    <w:basedOn w:val="Standaard"/>
    <w:link w:val="VoetnoottekstChar"/>
    <w:uiPriority w:val="99"/>
    <w:semiHidden/>
    <w:rsid w:val="00272E8D"/>
    <w:rPr>
      <w:rFonts w:ascii="Times New Roman" w:eastAsia="Times New Roman" w:hAnsi="Times New Roman" w:cs="Arial"/>
      <w:lang w:val="nl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272E8D"/>
    <w:rPr>
      <w:rFonts w:ascii="Times New Roman" w:eastAsia="Times New Roman" w:hAnsi="Times New Roman" w:cs="Arial"/>
      <w:sz w:val="20"/>
      <w:szCs w:val="24"/>
      <w:lang w:val="nl" w:eastAsia="nl-NL"/>
    </w:rPr>
  </w:style>
  <w:style w:type="character" w:styleId="Voetnootmarkering">
    <w:name w:val="footnote reference"/>
    <w:uiPriority w:val="99"/>
    <w:semiHidden/>
    <w:rsid w:val="00272E8D"/>
    <w:rPr>
      <w:vertAlign w:val="superscript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A471F7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A471F7"/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A471F7"/>
    <w:rPr>
      <w:rFonts w:ascii="Arial" w:eastAsia="MS Mincho" w:hAnsi="Arial" w:cs="Times New Roman"/>
      <w:sz w:val="20"/>
      <w:szCs w:val="20"/>
      <w:lang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A471F7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A471F7"/>
    <w:rPr>
      <w:rFonts w:ascii="Arial" w:eastAsia="MS Mincho" w:hAnsi="Arial" w:cs="Times New Roman"/>
      <w:b/>
      <w:bCs/>
      <w:sz w:val="20"/>
      <w:szCs w:val="2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Rijkswaterstaat">
  <a:themeElements>
    <a:clrScheme name="Rijkswaterstaat">
      <a:dk1>
        <a:srgbClr val="4F81BD"/>
      </a:dk1>
      <a:lt1>
        <a:sysClr val="window" lastClr="FFFFFF"/>
      </a:lt1>
      <a:dk2>
        <a:srgbClr val="000000"/>
      </a:dk2>
      <a:lt2>
        <a:srgbClr val="F9E11E"/>
      </a:lt2>
      <a:accent1>
        <a:srgbClr val="F9E11E"/>
      </a:accent1>
      <a:accent2>
        <a:srgbClr val="007BC7"/>
      </a:accent2>
      <a:accent3>
        <a:srgbClr val="D52B1E"/>
      </a:accent3>
      <a:accent4>
        <a:srgbClr val="8FCAE7"/>
      </a:accent4>
      <a:accent5>
        <a:srgbClr val="39870C"/>
      </a:accent5>
      <a:accent6>
        <a:srgbClr val="FFB612"/>
      </a:accent6>
      <a:hlink>
        <a:srgbClr val="007BC7"/>
      </a:hlink>
      <a:folHlink>
        <a:srgbClr val="A90061"/>
      </a:folHlink>
    </a:clrScheme>
    <a:fontScheme name="Rijkswaterstaat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Rijkshuisstijl Geel">
      <a:srgbClr val="F9E11E"/>
    </a:custClr>
    <a:custClr name="Rijkshuisstijl Donkergeel">
      <a:srgbClr val="FFB612"/>
    </a:custClr>
    <a:custClr name="Rijkshuisstijl Oranje">
      <a:srgbClr val="E17000"/>
    </a:custClr>
    <a:custClr name="Rijkshuisstijl Rood">
      <a:srgbClr val="D52B1E"/>
    </a:custClr>
    <a:custClr name="Rijkshuisstijl Robijnrood">
      <a:srgbClr val="CA005D"/>
    </a:custClr>
    <a:custClr name="Rijkshuisstijl Roze">
      <a:srgbClr val="F092CD"/>
    </a:custClr>
    <a:custClr name="Rijkshuisstijl Violet">
      <a:srgbClr val="A90061"/>
    </a:custClr>
    <a:custClr name="Rijkshuisstijl Paars">
      <a:srgbClr val="42145F"/>
    </a:custClr>
    <a:custClr name="Rijkshuisstijl Lichtblauw">
      <a:srgbClr val="8FCAE7"/>
    </a:custClr>
    <a:custClr name="Rijkshuisstijl Hemelblauw">
      <a:srgbClr val="007BC7"/>
    </a:custClr>
    <a:custClr name="Rijkshuisstijl Mintgroen">
      <a:srgbClr val="76D2B6"/>
    </a:custClr>
    <a:custClr name="Rijkshuisstijl Groen">
      <a:srgbClr val="39870C"/>
    </a:custClr>
    <a:custClr name="Rijkshuisstijl Mosgroen">
      <a:srgbClr val="777C00"/>
    </a:custClr>
    <a:custClr name="Rijkshuisstijl Donkergroen">
      <a:srgbClr val="275937"/>
    </a:custClr>
    <a:custClr name="Rijkshuisstijl Donkerbruin">
      <a:srgbClr val="673327"/>
    </a:custClr>
    <a:custClr name="Rijkshuisstijl Bruin">
      <a:srgbClr val="94710A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E2E30A-4917-4554-8263-9448314CC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409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Rijkswaterstaat</Company>
  <LinksUpToDate>false</LinksUpToDate>
  <CharactersWithSpaces>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Ven, Frences van der (WVL)</dc:creator>
  <cp:lastModifiedBy>Meulen, Arnoud van der (WVL)</cp:lastModifiedBy>
  <cp:revision>3</cp:revision>
  <dcterms:created xsi:type="dcterms:W3CDTF">2020-06-16T15:14:00Z</dcterms:created>
  <dcterms:modified xsi:type="dcterms:W3CDTF">2020-06-16T15:15:00Z</dcterms:modified>
</cp:coreProperties>
</file>